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22" w:rsidRDefault="00E24722" w:rsidP="005A3F2F">
      <w:pPr>
        <w:ind w:left="1080"/>
        <w:jc w:val="both"/>
        <w:rPr>
          <w:rFonts w:ascii="Times New Roman" w:hAnsi="Times New Roman"/>
          <w:szCs w:val="24"/>
        </w:rPr>
      </w:pPr>
    </w:p>
    <w:p w:rsidR="009B0E41" w:rsidRPr="00C42CA2" w:rsidRDefault="009B0E41" w:rsidP="00C42CA2">
      <w:pPr>
        <w:ind w:left="1080"/>
        <w:jc w:val="both"/>
        <w:rPr>
          <w:rFonts w:ascii="Times New Roman" w:hAnsi="Times New Roman"/>
          <w:szCs w:val="24"/>
        </w:rPr>
      </w:pPr>
    </w:p>
    <w:p w:rsidR="00EE66FC" w:rsidRDefault="00EE66FC" w:rsidP="005A3F2F">
      <w:pPr>
        <w:jc w:val="both"/>
        <w:rPr>
          <w:rFonts w:ascii="Times New Roman" w:hAnsi="Times New Roman"/>
          <w:szCs w:val="24"/>
        </w:rPr>
      </w:pPr>
    </w:p>
    <w:p w:rsidR="00EE66FC" w:rsidRDefault="00EE66FC" w:rsidP="00EE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EC26B8">
        <w:rPr>
          <w:b/>
          <w:sz w:val="32"/>
          <w:szCs w:val="32"/>
        </w:rPr>
        <w:t xml:space="preserve">DOMANDA DI </w:t>
      </w:r>
      <w:r>
        <w:rPr>
          <w:b/>
          <w:sz w:val="32"/>
          <w:szCs w:val="32"/>
        </w:rPr>
        <w:t>PARTECIPAZIONE</w:t>
      </w:r>
      <w:r w:rsidRPr="00EC26B8">
        <w:rPr>
          <w:b/>
          <w:sz w:val="32"/>
          <w:szCs w:val="32"/>
        </w:rPr>
        <w:t xml:space="preserve"> AGLI ESAMI DI</w:t>
      </w:r>
      <w:r>
        <w:rPr>
          <w:b/>
          <w:sz w:val="32"/>
          <w:szCs w:val="32"/>
        </w:rPr>
        <w:t xml:space="preserve"> STATO</w:t>
      </w:r>
    </w:p>
    <w:p w:rsidR="00EE66FC" w:rsidRDefault="00697C74" w:rsidP="00EE6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Anno Scolastico </w:t>
      </w:r>
      <w:r w:rsidR="003B61E2">
        <w:rPr>
          <w:b/>
          <w:sz w:val="32"/>
          <w:szCs w:val="32"/>
        </w:rPr>
        <w:t>2020</w:t>
      </w:r>
      <w:r w:rsidR="00F87973">
        <w:rPr>
          <w:b/>
          <w:sz w:val="32"/>
          <w:szCs w:val="32"/>
        </w:rPr>
        <w:t>/2021</w:t>
      </w:r>
    </w:p>
    <w:p w:rsidR="00EE66FC" w:rsidRDefault="00EE66FC" w:rsidP="00EE66FC">
      <w:pPr>
        <w:jc w:val="center"/>
        <w:rPr>
          <w:b/>
          <w:sz w:val="32"/>
          <w:szCs w:val="32"/>
        </w:rPr>
      </w:pPr>
    </w:p>
    <w:p w:rsidR="00EE66FC" w:rsidRPr="003B61E2" w:rsidRDefault="00EE66FC" w:rsidP="003B61E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>Al Dirigente Scolastico</w:t>
      </w:r>
    </w:p>
    <w:p w:rsidR="00EE66FC" w:rsidRPr="003B61E2" w:rsidRDefault="00EE66FC" w:rsidP="003B61E2">
      <w:pPr>
        <w:jc w:val="right"/>
        <w:rPr>
          <w:rFonts w:ascii="Times New Roman" w:hAnsi="Times New Roman"/>
          <w:b/>
          <w:sz w:val="28"/>
          <w:szCs w:val="28"/>
        </w:rPr>
      </w:pP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Pr="003B61E2">
        <w:rPr>
          <w:rFonts w:ascii="Times New Roman" w:hAnsi="Times New Roman"/>
          <w:b/>
          <w:sz w:val="28"/>
          <w:szCs w:val="28"/>
        </w:rPr>
        <w:tab/>
      </w:r>
      <w:r w:rsidR="003B61E2" w:rsidRPr="003B61E2">
        <w:rPr>
          <w:rFonts w:ascii="Times New Roman" w:hAnsi="Times New Roman"/>
          <w:b/>
          <w:sz w:val="28"/>
          <w:szCs w:val="28"/>
        </w:rPr>
        <w:t>Del Liceo “Regina Margherita”</w:t>
      </w:r>
    </w:p>
    <w:p w:rsidR="003B61E2" w:rsidRPr="003B61E2" w:rsidRDefault="003B61E2" w:rsidP="003B61E2">
      <w:pPr>
        <w:jc w:val="right"/>
        <w:rPr>
          <w:rFonts w:ascii="Times New Roman" w:hAnsi="Times New Roman"/>
          <w:b/>
          <w:sz w:val="28"/>
          <w:szCs w:val="28"/>
        </w:rPr>
      </w:pPr>
      <w:r w:rsidRPr="003B61E2">
        <w:rPr>
          <w:rFonts w:ascii="Times New Roman" w:hAnsi="Times New Roman"/>
          <w:b/>
          <w:sz w:val="28"/>
          <w:szCs w:val="28"/>
        </w:rPr>
        <w:t>Palermo</w:t>
      </w:r>
    </w:p>
    <w:p w:rsidR="00EE66FC" w:rsidRPr="003B61E2" w:rsidRDefault="00EE66FC" w:rsidP="00EE66FC">
      <w:pPr>
        <w:spacing w:line="360" w:lineRule="auto"/>
        <w:jc w:val="both"/>
        <w:rPr>
          <w:b/>
          <w:sz w:val="28"/>
          <w:szCs w:val="28"/>
        </w:rPr>
      </w:pP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  <w:r w:rsidRPr="003B61E2">
        <w:rPr>
          <w:b/>
          <w:sz w:val="28"/>
          <w:szCs w:val="28"/>
        </w:rPr>
        <w:tab/>
      </w:r>
    </w:p>
    <w:p w:rsidR="00EE66FC" w:rsidRPr="00EE66FC" w:rsidRDefault="00EE66FC" w:rsidP="00EE66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66FC">
        <w:rPr>
          <w:rFonts w:ascii="Times New Roman" w:hAnsi="Times New Roman"/>
          <w:sz w:val="28"/>
          <w:szCs w:val="28"/>
        </w:rPr>
        <w:t xml:space="preserve">Il sottoscritto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EE66FC" w:rsidRPr="00EE66FC" w:rsidRDefault="00EE66FC" w:rsidP="00EE66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E66FC">
        <w:rPr>
          <w:rFonts w:ascii="Times New Roman" w:hAnsi="Times New Roman"/>
          <w:sz w:val="28"/>
          <w:szCs w:val="28"/>
        </w:rPr>
        <w:t xml:space="preserve">Nato a ___________________________Prov. _______ </w:t>
      </w:r>
      <w:proofErr w:type="gramStart"/>
      <w:r w:rsidRPr="00EE66FC">
        <w:rPr>
          <w:rFonts w:ascii="Times New Roman" w:hAnsi="Times New Roman"/>
          <w:sz w:val="28"/>
          <w:szCs w:val="28"/>
        </w:rPr>
        <w:t>il</w:t>
      </w:r>
      <w:proofErr w:type="gramEnd"/>
      <w:r w:rsidRPr="00EE66FC">
        <w:rPr>
          <w:rFonts w:ascii="Times New Roman" w:hAnsi="Times New Roman"/>
          <w:sz w:val="28"/>
          <w:szCs w:val="28"/>
        </w:rPr>
        <w:t xml:space="preserve"> ______________</w:t>
      </w:r>
    </w:p>
    <w:p w:rsidR="00EE66FC" w:rsidRPr="00EE66FC" w:rsidRDefault="00EE66FC" w:rsidP="00EE66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6FC">
        <w:rPr>
          <w:rFonts w:ascii="Times New Roman" w:hAnsi="Times New Roman"/>
          <w:sz w:val="28"/>
          <w:szCs w:val="28"/>
        </w:rPr>
        <w:t>residente</w:t>
      </w:r>
      <w:proofErr w:type="gramEnd"/>
      <w:r w:rsidRPr="00EE66FC">
        <w:rPr>
          <w:rFonts w:ascii="Times New Roman" w:hAnsi="Times New Roman"/>
          <w:sz w:val="28"/>
          <w:szCs w:val="28"/>
        </w:rPr>
        <w:t xml:space="preserve">  a______________________ Via _________________________</w:t>
      </w:r>
    </w:p>
    <w:p w:rsidR="00EE66FC" w:rsidRDefault="00EE66FC" w:rsidP="00EE66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6FC">
        <w:rPr>
          <w:rFonts w:ascii="Times New Roman" w:hAnsi="Times New Roman"/>
          <w:sz w:val="28"/>
          <w:szCs w:val="28"/>
        </w:rPr>
        <w:t>frequentante</w:t>
      </w:r>
      <w:proofErr w:type="gramEnd"/>
      <w:r w:rsidRPr="00EE66FC">
        <w:rPr>
          <w:rFonts w:ascii="Times New Roman" w:hAnsi="Times New Roman"/>
          <w:sz w:val="28"/>
          <w:szCs w:val="28"/>
        </w:rPr>
        <w:t xml:space="preserve"> la classe  </w:t>
      </w:r>
      <w:r w:rsidRPr="00EE66FC">
        <w:rPr>
          <w:rFonts w:ascii="Times New Roman" w:hAnsi="Times New Roman"/>
          <w:b/>
          <w:sz w:val="28"/>
          <w:szCs w:val="28"/>
        </w:rPr>
        <w:t>_____</w:t>
      </w:r>
      <w:r w:rsidRPr="00EE66FC">
        <w:rPr>
          <w:rFonts w:ascii="Times New Roman" w:hAnsi="Times New Roman"/>
          <w:sz w:val="28"/>
          <w:szCs w:val="28"/>
        </w:rPr>
        <w:t>sez. _____</w:t>
      </w:r>
      <w:r w:rsidR="003B61E2">
        <w:rPr>
          <w:rFonts w:ascii="Times New Roman" w:hAnsi="Times New Roman"/>
          <w:sz w:val="28"/>
          <w:szCs w:val="28"/>
        </w:rPr>
        <w:t>indirizzo_________________________</w:t>
      </w:r>
    </w:p>
    <w:p w:rsidR="00EE66FC" w:rsidRPr="00EE66FC" w:rsidRDefault="00EE66FC" w:rsidP="00EE66F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6FC">
        <w:rPr>
          <w:rFonts w:ascii="Times New Roman" w:hAnsi="Times New Roman"/>
          <w:b/>
          <w:sz w:val="28"/>
          <w:szCs w:val="28"/>
        </w:rPr>
        <w:t>CHIEDE</w:t>
      </w:r>
    </w:p>
    <w:p w:rsidR="00EE66FC" w:rsidRPr="003B61E2" w:rsidRDefault="00EE66FC" w:rsidP="005761B5">
      <w:pPr>
        <w:spacing w:line="480" w:lineRule="auto"/>
        <w:jc w:val="both"/>
        <w:rPr>
          <w:rFonts w:ascii="Times New Roman" w:hAnsi="Times New Roman"/>
          <w:szCs w:val="24"/>
        </w:rPr>
      </w:pPr>
      <w:proofErr w:type="gramStart"/>
      <w:r w:rsidRPr="003B61E2">
        <w:rPr>
          <w:rFonts w:ascii="Times New Roman" w:hAnsi="Times New Roman"/>
          <w:szCs w:val="24"/>
        </w:rPr>
        <w:t>di</w:t>
      </w:r>
      <w:proofErr w:type="gramEnd"/>
      <w:r w:rsidRPr="003B61E2">
        <w:rPr>
          <w:rFonts w:ascii="Times New Roman" w:hAnsi="Times New Roman"/>
          <w:szCs w:val="24"/>
        </w:rPr>
        <w:t xml:space="preserve"> essere ammesso a sostenere gl</w:t>
      </w:r>
      <w:r w:rsidR="00697C74" w:rsidRPr="003B61E2">
        <w:rPr>
          <w:rFonts w:ascii="Times New Roman" w:hAnsi="Times New Roman"/>
          <w:szCs w:val="24"/>
        </w:rPr>
        <w:t xml:space="preserve">i </w:t>
      </w:r>
      <w:r w:rsidR="00697C74" w:rsidRPr="00B5737B">
        <w:rPr>
          <w:rFonts w:ascii="Times New Roman" w:hAnsi="Times New Roman"/>
          <w:b/>
          <w:sz w:val="28"/>
          <w:szCs w:val="28"/>
        </w:rPr>
        <w:t>Esami di Stato</w:t>
      </w:r>
      <w:r w:rsidR="00697C74" w:rsidRPr="003B61E2">
        <w:rPr>
          <w:rFonts w:ascii="Times New Roman" w:hAnsi="Times New Roman"/>
          <w:szCs w:val="24"/>
        </w:rPr>
        <w:t xml:space="preserve"> </w:t>
      </w:r>
      <w:r w:rsidR="003B61E2" w:rsidRPr="003B61E2">
        <w:rPr>
          <w:rFonts w:ascii="Times New Roman" w:hAnsi="Times New Roman"/>
          <w:szCs w:val="24"/>
        </w:rPr>
        <w:t>nell’unica sessione p</w:t>
      </w:r>
      <w:r w:rsidR="00697C74" w:rsidRPr="003B61E2">
        <w:rPr>
          <w:rFonts w:ascii="Times New Roman" w:hAnsi="Times New Roman"/>
          <w:szCs w:val="24"/>
        </w:rPr>
        <w:t xml:space="preserve">er </w:t>
      </w:r>
      <w:proofErr w:type="spellStart"/>
      <w:r w:rsidR="00697C74" w:rsidRPr="003B61E2">
        <w:rPr>
          <w:rFonts w:ascii="Times New Roman" w:hAnsi="Times New Roman"/>
          <w:szCs w:val="24"/>
        </w:rPr>
        <w:t>l’a.s.</w:t>
      </w:r>
      <w:proofErr w:type="spellEnd"/>
      <w:r w:rsidR="00697C74" w:rsidRPr="003B61E2">
        <w:rPr>
          <w:rFonts w:ascii="Times New Roman" w:hAnsi="Times New Roman"/>
          <w:szCs w:val="24"/>
        </w:rPr>
        <w:t xml:space="preserve"> </w:t>
      </w:r>
      <w:r w:rsidR="00F87973">
        <w:rPr>
          <w:rFonts w:ascii="Times New Roman" w:hAnsi="Times New Roman"/>
          <w:szCs w:val="24"/>
        </w:rPr>
        <w:t>2020/2021</w:t>
      </w:r>
    </w:p>
    <w:p w:rsidR="00EE66FC" w:rsidRPr="00230D75" w:rsidRDefault="003B61E2" w:rsidP="00EE66FC">
      <w:pPr>
        <w:spacing w:line="360" w:lineRule="auto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u w:val="single"/>
        </w:rPr>
        <w:t>allega</w:t>
      </w:r>
      <w:proofErr w:type="gramEnd"/>
      <w:r>
        <w:rPr>
          <w:rFonts w:ascii="Times New Roman" w:hAnsi="Times New Roman"/>
          <w:i/>
          <w:u w:val="single"/>
        </w:rPr>
        <w:t xml:space="preserve"> alla  presente:</w:t>
      </w:r>
    </w:p>
    <w:p w:rsidR="00D56C11" w:rsidRPr="00EE66FC" w:rsidRDefault="00D56C11" w:rsidP="00EE66FC">
      <w:pPr>
        <w:spacing w:line="360" w:lineRule="auto"/>
        <w:ind w:left="420"/>
        <w:jc w:val="both"/>
        <w:rPr>
          <w:rFonts w:ascii="Times New Roman" w:hAnsi="Times New Roman"/>
          <w:i/>
          <w:sz w:val="20"/>
        </w:rPr>
      </w:pPr>
    </w:p>
    <w:p w:rsidR="00D56C11" w:rsidRPr="003B61E2" w:rsidRDefault="003B61E2" w:rsidP="003B61E2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  <w:sz w:val="20"/>
        </w:rPr>
      </w:pPr>
      <w:r w:rsidRPr="003B61E2">
        <w:rPr>
          <w:rFonts w:ascii="Times New Roman" w:hAnsi="Times New Roman"/>
          <w:b/>
          <w:i/>
          <w:sz w:val="20"/>
        </w:rPr>
        <w:t>1</w:t>
      </w:r>
      <w:r w:rsidR="00EE66FC" w:rsidRPr="003B61E2">
        <w:rPr>
          <w:rFonts w:ascii="Times New Roman" w:hAnsi="Times New Roman"/>
          <w:b/>
          <w:i/>
          <w:sz w:val="20"/>
        </w:rPr>
        <w:t>.</w:t>
      </w:r>
      <w:proofErr w:type="gramStart"/>
      <w:r w:rsidR="00EE66FC" w:rsidRPr="003B61E2">
        <w:rPr>
          <w:rFonts w:ascii="Times New Roman" w:hAnsi="Times New Roman"/>
          <w:b/>
          <w:i/>
          <w:sz w:val="20"/>
        </w:rPr>
        <w:t xml:space="preserve">  </w:t>
      </w:r>
      <w:proofErr w:type="gramEnd"/>
      <w:r w:rsidR="00EE66FC" w:rsidRPr="003B61E2">
        <w:rPr>
          <w:rFonts w:ascii="Times New Roman" w:hAnsi="Times New Roman"/>
          <w:b/>
          <w:i/>
          <w:sz w:val="20"/>
        </w:rPr>
        <w:t xml:space="preserve">€ 12,09   sul c/c n.   </w:t>
      </w:r>
      <w:r w:rsidRPr="003B61E2">
        <w:rPr>
          <w:rFonts w:ascii="Times New Roman" w:hAnsi="Times New Roman"/>
          <w:b/>
          <w:i/>
          <w:sz w:val="20"/>
        </w:rPr>
        <w:t>205906</w:t>
      </w:r>
      <w:r w:rsidR="00EE66FC" w:rsidRPr="003B61E2">
        <w:rPr>
          <w:rFonts w:ascii="Times New Roman" w:hAnsi="Times New Roman"/>
          <w:b/>
          <w:i/>
          <w:sz w:val="20"/>
        </w:rPr>
        <w:t xml:space="preserve"> </w:t>
      </w:r>
      <w:r w:rsidR="00EE66FC" w:rsidRPr="003B61E2">
        <w:rPr>
          <w:rFonts w:ascii="Times New Roman" w:hAnsi="Times New Roman"/>
          <w:b/>
          <w:i/>
          <w:sz w:val="20"/>
        </w:rPr>
        <w:tab/>
        <w:t xml:space="preserve">      intestato a:  </w:t>
      </w:r>
      <w:r w:rsidR="00EE66FC" w:rsidRPr="003B61E2">
        <w:rPr>
          <w:rFonts w:ascii="Times New Roman" w:hAnsi="Times New Roman"/>
          <w:i/>
          <w:sz w:val="20"/>
        </w:rPr>
        <w:t>Agenzia delle entrate – C.O. di Pescara – tasse scolastiche</w:t>
      </w:r>
      <w:r w:rsidRPr="003B61E2">
        <w:rPr>
          <w:rFonts w:ascii="Times New Roman" w:hAnsi="Times New Roman"/>
          <w:i/>
          <w:sz w:val="20"/>
        </w:rPr>
        <w:t xml:space="preserve"> </w:t>
      </w:r>
      <w:r w:rsidR="00494971">
        <w:rPr>
          <w:rFonts w:ascii="Times New Roman" w:hAnsi="Times New Roman"/>
          <w:i/>
          <w:sz w:val="20"/>
        </w:rPr>
        <w:t>–</w:t>
      </w:r>
      <w:r w:rsidRPr="003B61E2">
        <w:rPr>
          <w:rFonts w:ascii="Times New Roman" w:hAnsi="Times New Roman"/>
          <w:i/>
          <w:sz w:val="20"/>
        </w:rPr>
        <w:t xml:space="preserve"> Sicilia</w:t>
      </w:r>
      <w:r w:rsidR="00494971">
        <w:rPr>
          <w:rFonts w:ascii="Times New Roman" w:hAnsi="Times New Roman"/>
          <w:i/>
          <w:sz w:val="20"/>
        </w:rPr>
        <w:t xml:space="preserve">   </w:t>
      </w:r>
      <w:r w:rsidR="00EE66FC" w:rsidRPr="003B61E2">
        <w:rPr>
          <w:rFonts w:ascii="Times New Roman" w:hAnsi="Times New Roman"/>
          <w:b/>
          <w:i/>
          <w:sz w:val="20"/>
        </w:rPr>
        <w:t xml:space="preserve">causale:  </w:t>
      </w:r>
      <w:r w:rsidR="004A4712" w:rsidRPr="003B61E2">
        <w:rPr>
          <w:rFonts w:ascii="Times New Roman" w:hAnsi="Times New Roman"/>
          <w:i/>
          <w:sz w:val="20"/>
        </w:rPr>
        <w:t xml:space="preserve">Esame di Stato </w:t>
      </w:r>
      <w:r w:rsidR="007C2131">
        <w:rPr>
          <w:rFonts w:ascii="Times New Roman" w:hAnsi="Times New Roman"/>
          <w:i/>
          <w:sz w:val="20"/>
        </w:rPr>
        <w:t>2020/2021</w:t>
      </w:r>
      <w:bookmarkStart w:id="0" w:name="_GoBack"/>
      <w:bookmarkEnd w:id="0"/>
      <w:r w:rsidR="00494971">
        <w:rPr>
          <w:rFonts w:ascii="Times New Roman" w:hAnsi="Times New Roman"/>
          <w:i/>
          <w:sz w:val="20"/>
        </w:rPr>
        <w:t xml:space="preserve"> </w:t>
      </w:r>
      <w:r w:rsidR="00D56C11" w:rsidRPr="003B61E2">
        <w:rPr>
          <w:rFonts w:ascii="Times New Roman" w:hAnsi="Times New Roman"/>
          <w:b/>
          <w:i/>
          <w:sz w:val="20"/>
        </w:rPr>
        <w:t>(specificare nome e cognome dello studente, il corso di studi, la classe e la sezione)</w:t>
      </w:r>
    </w:p>
    <w:p w:rsidR="003B61E2" w:rsidRDefault="003B61E2" w:rsidP="003B61E2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b/>
          <w:i/>
          <w:sz w:val="20"/>
        </w:rPr>
      </w:pPr>
      <w:r w:rsidRPr="003B61E2">
        <w:rPr>
          <w:rFonts w:ascii="Times New Roman" w:hAnsi="Times New Roman"/>
          <w:b/>
          <w:i/>
          <w:sz w:val="20"/>
        </w:rPr>
        <w:t xml:space="preserve">Fotocopia </w:t>
      </w:r>
      <w:r>
        <w:rPr>
          <w:rFonts w:ascii="Times New Roman" w:hAnsi="Times New Roman"/>
          <w:b/>
          <w:i/>
          <w:sz w:val="20"/>
        </w:rPr>
        <w:t>documento di riconoscimento (</w:t>
      </w:r>
      <w:r w:rsidRPr="003B61E2">
        <w:rPr>
          <w:rFonts w:ascii="Times New Roman" w:hAnsi="Times New Roman"/>
          <w:b/>
          <w:i/>
          <w:sz w:val="20"/>
        </w:rPr>
        <w:t>Carta D</w:t>
      </w:r>
      <w:r>
        <w:rPr>
          <w:rFonts w:ascii="Times New Roman" w:hAnsi="Times New Roman"/>
          <w:b/>
          <w:i/>
          <w:sz w:val="20"/>
        </w:rPr>
        <w:t>’Identità dell’alunno/</w:t>
      </w:r>
      <w:proofErr w:type="gramStart"/>
      <w:r>
        <w:rPr>
          <w:rFonts w:ascii="Times New Roman" w:hAnsi="Times New Roman"/>
          <w:b/>
          <w:i/>
          <w:sz w:val="20"/>
        </w:rPr>
        <w:t>a</w:t>
      </w:r>
      <w:proofErr w:type="gramEnd"/>
      <w:r>
        <w:rPr>
          <w:rFonts w:ascii="Times New Roman" w:hAnsi="Times New Roman"/>
          <w:b/>
          <w:i/>
          <w:sz w:val="20"/>
        </w:rPr>
        <w:t xml:space="preserve">) </w:t>
      </w:r>
    </w:p>
    <w:p w:rsidR="003B61E2" w:rsidRPr="003B61E2" w:rsidRDefault="003B61E2" w:rsidP="003B61E2">
      <w:pPr>
        <w:spacing w:line="360" w:lineRule="auto"/>
        <w:ind w:left="360"/>
        <w:jc w:val="both"/>
        <w:rPr>
          <w:rFonts w:ascii="Times New Roman" w:hAnsi="Times New Roman"/>
          <w:b/>
          <w:i/>
          <w:sz w:val="20"/>
        </w:rPr>
      </w:pP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center"/>
        <w:rPr>
          <w:rFonts w:ascii="Verdana" w:hAnsi="Verdana"/>
          <w:szCs w:val="24"/>
        </w:rPr>
      </w:pPr>
      <w:r w:rsidRPr="00B5737B">
        <w:rPr>
          <w:rFonts w:ascii="Verdana" w:hAnsi="Verdana"/>
          <w:szCs w:val="48"/>
        </w:rPr>
        <w:t xml:space="preserve">Dichiarazione sostitutiva </w:t>
      </w:r>
      <w:proofErr w:type="gramStart"/>
      <w:r w:rsidRPr="00B5737B">
        <w:rPr>
          <w:rFonts w:ascii="Verdana" w:hAnsi="Verdana"/>
          <w:szCs w:val="48"/>
        </w:rPr>
        <w:t>della</w:t>
      </w:r>
      <w:proofErr w:type="gramEnd"/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center"/>
        <w:rPr>
          <w:rFonts w:ascii="Verdana" w:hAnsi="Verdana"/>
        </w:rPr>
      </w:pPr>
      <w:r w:rsidRPr="00B5737B">
        <w:rPr>
          <w:rFonts w:ascii="Verdana" w:hAnsi="Verdana"/>
          <w:b/>
          <w:szCs w:val="36"/>
        </w:rPr>
        <w:t>CERTIFICAZIONE DEL TITOLO DI STUDIO</w:t>
      </w: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</w:rPr>
      </w:pPr>
      <w:r w:rsidRPr="00B5737B">
        <w:rPr>
          <w:rFonts w:ascii="Verdana" w:hAnsi="Verdana"/>
          <w:sz w:val="18"/>
        </w:rPr>
        <w:t xml:space="preserve">                                 </w:t>
      </w:r>
      <w:proofErr w:type="gramStart"/>
      <w:r w:rsidRPr="00B5737B">
        <w:rPr>
          <w:rFonts w:ascii="Verdana" w:hAnsi="Verdana"/>
          <w:sz w:val="18"/>
        </w:rPr>
        <w:t>(</w:t>
      </w:r>
      <w:proofErr w:type="gramEnd"/>
      <w:r w:rsidRPr="00B5737B">
        <w:rPr>
          <w:rFonts w:ascii="Verdana" w:hAnsi="Verdana"/>
          <w:sz w:val="18"/>
        </w:rPr>
        <w:t>Art. 46 - lettera l, m, n - D.P.R. 28 dicembre 2000, n. 445)</w:t>
      </w:r>
      <w:proofErr w:type="gramStart"/>
      <w:r w:rsidRPr="00B5737B">
        <w:rPr>
          <w:rFonts w:ascii="Verdana" w:hAnsi="Verdana"/>
          <w:sz w:val="18"/>
        </w:rPr>
        <w:t xml:space="preserve">  </w:t>
      </w:r>
      <w:proofErr w:type="gramEnd"/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</w:rPr>
      </w:pP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</w:rPr>
      </w:pP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  <w:szCs w:val="24"/>
        </w:rPr>
      </w:pP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  <w:szCs w:val="24"/>
        </w:rPr>
      </w:pPr>
      <w:proofErr w:type="gramStart"/>
      <w:r w:rsidRPr="00B5737B">
        <w:rPr>
          <w:rFonts w:ascii="Verdana" w:hAnsi="Verdana"/>
          <w:sz w:val="18"/>
          <w:szCs w:val="24"/>
        </w:rPr>
        <w:t>consapevole</w:t>
      </w:r>
      <w:proofErr w:type="gramEnd"/>
      <w:r w:rsidRPr="00B5737B">
        <w:rPr>
          <w:rFonts w:ascii="Verdana" w:hAnsi="Verdana"/>
          <w:sz w:val="18"/>
          <w:szCs w:val="24"/>
        </w:rPr>
        <w:t xml:space="preserve"> che chiunque rilascia dichiarazioni mendaci è punito ai sensi del codice penale e delle </w:t>
      </w: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center"/>
        <w:rPr>
          <w:rFonts w:ascii="Verdana" w:hAnsi="Verdana"/>
          <w:sz w:val="18"/>
          <w:szCs w:val="24"/>
        </w:rPr>
      </w:pPr>
      <w:proofErr w:type="gramStart"/>
      <w:r w:rsidRPr="00B5737B">
        <w:rPr>
          <w:rFonts w:ascii="Verdana" w:hAnsi="Verdana"/>
          <w:sz w:val="18"/>
          <w:szCs w:val="24"/>
        </w:rPr>
        <w:t>leggi speciali in materia, ai sensi e per gli effetti dell'art</w:t>
      </w:r>
      <w:proofErr w:type="gramEnd"/>
      <w:r w:rsidRPr="00B5737B">
        <w:rPr>
          <w:rFonts w:ascii="Verdana" w:hAnsi="Verdana"/>
          <w:sz w:val="18"/>
          <w:szCs w:val="24"/>
        </w:rPr>
        <w:t>. 46 D.P.R. n. 445/2000</w:t>
      </w: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center"/>
        <w:rPr>
          <w:rFonts w:ascii="Verdana" w:hAnsi="Verdana"/>
          <w:b/>
          <w:sz w:val="18"/>
          <w:szCs w:val="32"/>
        </w:rPr>
      </w:pP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center"/>
        <w:rPr>
          <w:rFonts w:ascii="Verdana" w:hAnsi="Verdana"/>
          <w:sz w:val="18"/>
        </w:rPr>
      </w:pPr>
      <w:r w:rsidRPr="00B5737B">
        <w:rPr>
          <w:rFonts w:ascii="Verdana" w:hAnsi="Verdana"/>
          <w:b/>
          <w:sz w:val="18"/>
          <w:szCs w:val="32"/>
        </w:rPr>
        <w:t>DICHIARA</w:t>
      </w: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  <w:szCs w:val="24"/>
        </w:rPr>
      </w:pPr>
      <w:r w:rsidRPr="00B5737B">
        <w:rPr>
          <w:rFonts w:ascii="Verdana" w:hAnsi="Verdana"/>
          <w:sz w:val="18"/>
        </w:rPr>
        <w:t xml:space="preserve">DI AVERE: </w:t>
      </w:r>
    </w:p>
    <w:p w:rsid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</w:rPr>
      </w:pPr>
      <w:r w:rsidRPr="00B5737B">
        <w:rPr>
          <w:rFonts w:ascii="Verdana" w:hAnsi="Verdana"/>
          <w:sz w:val="18"/>
        </w:rPr>
        <w:t xml:space="preserve">• Conseguito </w:t>
      </w:r>
      <w:r>
        <w:rPr>
          <w:rFonts w:ascii="Verdana" w:hAnsi="Verdana"/>
          <w:sz w:val="18"/>
        </w:rPr>
        <w:t>la Licenza Media</w:t>
      </w:r>
      <w:r w:rsidRPr="00B5737B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</w:t>
      </w:r>
      <w:r w:rsidRPr="00B5737B">
        <w:rPr>
          <w:rFonts w:ascii="Verdana" w:hAnsi="Verdana"/>
          <w:sz w:val="18"/>
        </w:rPr>
        <w:t>presso</w:t>
      </w:r>
      <w:r>
        <w:rPr>
          <w:rFonts w:ascii="Verdana" w:hAnsi="Verdana"/>
          <w:sz w:val="18"/>
        </w:rPr>
        <w:t xml:space="preserve"> </w:t>
      </w:r>
      <w:r w:rsidRPr="00B5737B">
        <w:rPr>
          <w:rFonts w:ascii="Verdana" w:hAnsi="Verdana"/>
          <w:sz w:val="18"/>
        </w:rPr>
        <w:t>______________________________</w:t>
      </w:r>
      <w:r>
        <w:rPr>
          <w:rFonts w:ascii="Verdana" w:hAnsi="Verdana"/>
          <w:sz w:val="18"/>
        </w:rPr>
        <w:t>di</w:t>
      </w:r>
      <w:r w:rsidRPr="00B5737B">
        <w:rPr>
          <w:rFonts w:ascii="Verdana" w:hAnsi="Verdana"/>
          <w:sz w:val="18"/>
        </w:rPr>
        <w:t xml:space="preserve">____________________ </w:t>
      </w:r>
    </w:p>
    <w:p w:rsid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</w:rPr>
      </w:pP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nell’</w:t>
      </w:r>
      <w:proofErr w:type="gramEnd"/>
      <w:r>
        <w:rPr>
          <w:rFonts w:ascii="Verdana" w:hAnsi="Verdana"/>
          <w:sz w:val="18"/>
        </w:rPr>
        <w:t>anno scolastico _______/__________________</w:t>
      </w:r>
    </w:p>
    <w:p w:rsid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</w:rPr>
      </w:pPr>
    </w:p>
    <w:p w:rsidR="00B5737B" w:rsidRPr="00B5737B" w:rsidRDefault="00B5737B" w:rsidP="00B573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rPr>
          <w:rFonts w:ascii="Verdana" w:hAnsi="Verdana"/>
          <w:sz w:val="18"/>
          <w:szCs w:val="24"/>
        </w:rPr>
      </w:pPr>
      <w:proofErr w:type="gramStart"/>
      <w:r>
        <w:rPr>
          <w:rFonts w:ascii="Verdana" w:hAnsi="Verdana"/>
          <w:sz w:val="18"/>
        </w:rPr>
        <w:t>con</w:t>
      </w:r>
      <w:proofErr w:type="gramEnd"/>
      <w:r>
        <w:rPr>
          <w:rFonts w:ascii="Verdana" w:hAnsi="Verdana"/>
          <w:sz w:val="18"/>
        </w:rPr>
        <w:t xml:space="preserve"> la seguente valutazione</w:t>
      </w:r>
      <w:r w:rsidRPr="00B5737B">
        <w:rPr>
          <w:rFonts w:ascii="Verdana" w:hAnsi="Verdana"/>
          <w:sz w:val="18"/>
        </w:rPr>
        <w:t xml:space="preserve">__________________________  </w:t>
      </w:r>
    </w:p>
    <w:p w:rsidR="003B61E2" w:rsidRPr="003B61E2" w:rsidRDefault="003B61E2" w:rsidP="003B61E2">
      <w:pPr>
        <w:spacing w:line="360" w:lineRule="auto"/>
        <w:ind w:left="360"/>
        <w:jc w:val="both"/>
        <w:rPr>
          <w:rFonts w:ascii="Times New Roman" w:hAnsi="Times New Roman"/>
          <w:b/>
          <w:i/>
          <w:sz w:val="20"/>
        </w:rPr>
      </w:pPr>
    </w:p>
    <w:p w:rsidR="00EE66FC" w:rsidRPr="00EE66FC" w:rsidRDefault="00EE66FC" w:rsidP="00EE66FC">
      <w:pPr>
        <w:jc w:val="both"/>
        <w:rPr>
          <w:rFonts w:ascii="Times New Roman" w:hAnsi="Times New Roman"/>
          <w:i/>
          <w:sz w:val="20"/>
        </w:rPr>
      </w:pPr>
    </w:p>
    <w:p w:rsidR="00EE66FC" w:rsidRPr="00EE66FC" w:rsidRDefault="00EE66FC" w:rsidP="00EE66FC">
      <w:pPr>
        <w:jc w:val="both"/>
        <w:rPr>
          <w:rFonts w:ascii="Times New Roman" w:hAnsi="Times New Roman"/>
          <w:szCs w:val="24"/>
        </w:rPr>
      </w:pPr>
      <w:r w:rsidRPr="00EE66FC">
        <w:rPr>
          <w:rFonts w:ascii="Times New Roman" w:hAnsi="Times New Roman"/>
          <w:sz w:val="28"/>
          <w:szCs w:val="28"/>
        </w:rPr>
        <w:t>Addì _____________</w:t>
      </w:r>
      <w:proofErr w:type="gramStart"/>
      <w:r w:rsidR="00B5737B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End"/>
      <w:r w:rsidRPr="00EE66FC">
        <w:rPr>
          <w:rFonts w:ascii="Times New Roman" w:hAnsi="Times New Roman"/>
          <w:sz w:val="28"/>
          <w:szCs w:val="28"/>
        </w:rPr>
        <w:t>Fir</w:t>
      </w:r>
      <w:r w:rsidR="004A4712">
        <w:rPr>
          <w:rFonts w:ascii="Times New Roman" w:hAnsi="Times New Roman"/>
          <w:sz w:val="28"/>
          <w:szCs w:val="28"/>
        </w:rPr>
        <w:t>ma</w:t>
      </w:r>
      <w:r w:rsidRPr="00EE66FC">
        <w:rPr>
          <w:rFonts w:ascii="Times New Roman" w:hAnsi="Times New Roman"/>
          <w:sz w:val="28"/>
          <w:szCs w:val="28"/>
        </w:rPr>
        <w:t>_______________________________</w:t>
      </w:r>
    </w:p>
    <w:sectPr w:rsidR="00EE66FC" w:rsidRPr="00EE66FC" w:rsidSect="00DE641E"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</w:abstractNum>
  <w:abstractNum w:abstractNumId="3">
    <w:nsid w:val="07713656"/>
    <w:multiLevelType w:val="hybridMultilevel"/>
    <w:tmpl w:val="AA3C4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208DD"/>
    <w:multiLevelType w:val="hybridMultilevel"/>
    <w:tmpl w:val="019E543C"/>
    <w:lvl w:ilvl="0" w:tplc="1E0635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4CE3"/>
    <w:multiLevelType w:val="hybridMultilevel"/>
    <w:tmpl w:val="D6DC3B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D327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BF279B9"/>
    <w:multiLevelType w:val="hybridMultilevel"/>
    <w:tmpl w:val="FAB814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A6C1C"/>
    <w:multiLevelType w:val="hybridMultilevel"/>
    <w:tmpl w:val="16A8840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400AC"/>
    <w:multiLevelType w:val="hybridMultilevel"/>
    <w:tmpl w:val="EDA0D2B0"/>
    <w:lvl w:ilvl="0" w:tplc="0000000C">
      <w:start w:val="1"/>
      <w:numFmt w:val="bullet"/>
      <w:lvlText w:val=""/>
      <w:lvlJc w:val="left"/>
      <w:pPr>
        <w:tabs>
          <w:tab w:val="num" w:pos="3193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10">
    <w:nsid w:val="133E6414"/>
    <w:multiLevelType w:val="hybridMultilevel"/>
    <w:tmpl w:val="5C8CF6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A426A"/>
    <w:multiLevelType w:val="hybridMultilevel"/>
    <w:tmpl w:val="188CFF34"/>
    <w:lvl w:ilvl="0" w:tplc="0000000C">
      <w:start w:val="1"/>
      <w:numFmt w:val="bullet"/>
      <w:lvlText w:val=""/>
      <w:lvlJc w:val="left"/>
      <w:pPr>
        <w:tabs>
          <w:tab w:val="num" w:pos="785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21585E68"/>
    <w:multiLevelType w:val="hybridMultilevel"/>
    <w:tmpl w:val="3D52E5CC"/>
    <w:lvl w:ilvl="0" w:tplc="0000000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13">
    <w:nsid w:val="21934AB2"/>
    <w:multiLevelType w:val="hybridMultilevel"/>
    <w:tmpl w:val="854C22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AF6677"/>
    <w:multiLevelType w:val="hybridMultilevel"/>
    <w:tmpl w:val="55AE53C6"/>
    <w:lvl w:ilvl="0" w:tplc="0000000C">
      <w:start w:val="1"/>
      <w:numFmt w:val="bullet"/>
      <w:lvlText w:val=""/>
      <w:lvlJc w:val="left"/>
      <w:pPr>
        <w:tabs>
          <w:tab w:val="num" w:pos="1068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A537C68"/>
    <w:multiLevelType w:val="hybridMultilevel"/>
    <w:tmpl w:val="A88E002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C749F"/>
    <w:multiLevelType w:val="hybridMultilevel"/>
    <w:tmpl w:val="2EDC2EA2"/>
    <w:lvl w:ilvl="0" w:tplc="0410000B">
      <w:start w:val="1"/>
      <w:numFmt w:val="bullet"/>
      <w:lvlText w:val="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17">
    <w:nsid w:val="35083559"/>
    <w:multiLevelType w:val="hybridMultilevel"/>
    <w:tmpl w:val="4D54FD1C"/>
    <w:lvl w:ilvl="0" w:tplc="0410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18">
    <w:nsid w:val="3D907D06"/>
    <w:multiLevelType w:val="hybridMultilevel"/>
    <w:tmpl w:val="52169E3C"/>
    <w:lvl w:ilvl="0" w:tplc="0000000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A2CB6"/>
    <w:multiLevelType w:val="hybridMultilevel"/>
    <w:tmpl w:val="9BAE0560"/>
    <w:lvl w:ilvl="0" w:tplc="94FE5A9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4A71FD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E23554A"/>
    <w:multiLevelType w:val="hybridMultilevel"/>
    <w:tmpl w:val="718EE0E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0E4122"/>
    <w:multiLevelType w:val="hybridMultilevel"/>
    <w:tmpl w:val="918624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A075E0"/>
    <w:multiLevelType w:val="hybridMultilevel"/>
    <w:tmpl w:val="BA3C220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C4F7DFB"/>
    <w:multiLevelType w:val="hybridMultilevel"/>
    <w:tmpl w:val="C688F51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F7CC4"/>
    <w:multiLevelType w:val="hybridMultilevel"/>
    <w:tmpl w:val="60AC0016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6">
    <w:nsid w:val="67E17077"/>
    <w:multiLevelType w:val="multilevel"/>
    <w:tmpl w:val="0676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A5282"/>
    <w:multiLevelType w:val="hybridMultilevel"/>
    <w:tmpl w:val="0B2C08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564ABE"/>
    <w:multiLevelType w:val="hybridMultilevel"/>
    <w:tmpl w:val="5630C712"/>
    <w:lvl w:ilvl="0" w:tplc="7D3A7F0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01F253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27E0ECE"/>
    <w:multiLevelType w:val="hybridMultilevel"/>
    <w:tmpl w:val="2E3C0E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pStyle w:val="Titolo5"/>
      <w:lvlText w:val="%5."/>
      <w:lvlJc w:val="left"/>
      <w:pPr>
        <w:tabs>
          <w:tab w:val="num" w:pos="360"/>
        </w:tabs>
        <w:ind w:left="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717E3F"/>
    <w:multiLevelType w:val="hybridMultilevel"/>
    <w:tmpl w:val="06CE64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AE6AED"/>
    <w:multiLevelType w:val="hybridMultilevel"/>
    <w:tmpl w:val="C6EE56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207B2D"/>
    <w:multiLevelType w:val="hybridMultilevel"/>
    <w:tmpl w:val="9288EC5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CE35DDF"/>
    <w:multiLevelType w:val="hybridMultilevel"/>
    <w:tmpl w:val="8DD466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B7A58"/>
    <w:multiLevelType w:val="hybridMultilevel"/>
    <w:tmpl w:val="C07CC90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33"/>
  </w:num>
  <w:num w:numId="4">
    <w:abstractNumId w:val="22"/>
  </w:num>
  <w:num w:numId="5">
    <w:abstractNumId w:val="26"/>
  </w:num>
  <w:num w:numId="6">
    <w:abstractNumId w:val="6"/>
  </w:num>
  <w:num w:numId="7">
    <w:abstractNumId w:val="20"/>
  </w:num>
  <w:num w:numId="8">
    <w:abstractNumId w:val="29"/>
  </w:num>
  <w:num w:numId="9">
    <w:abstractNumId w:val="0"/>
  </w:num>
  <w:num w:numId="10">
    <w:abstractNumId w:val="1"/>
  </w:num>
  <w:num w:numId="11">
    <w:abstractNumId w:val="2"/>
  </w:num>
  <w:num w:numId="12">
    <w:abstractNumId w:val="21"/>
  </w:num>
  <w:num w:numId="13">
    <w:abstractNumId w:val="11"/>
  </w:num>
  <w:num w:numId="14">
    <w:abstractNumId w:val="9"/>
  </w:num>
  <w:num w:numId="15">
    <w:abstractNumId w:val="14"/>
  </w:num>
  <w:num w:numId="16">
    <w:abstractNumId w:val="12"/>
  </w:num>
  <w:num w:numId="17">
    <w:abstractNumId w:val="18"/>
  </w:num>
  <w:num w:numId="18">
    <w:abstractNumId w:val="16"/>
  </w:num>
  <w:num w:numId="19">
    <w:abstractNumId w:val="27"/>
  </w:num>
  <w:num w:numId="20">
    <w:abstractNumId w:val="5"/>
  </w:num>
  <w:num w:numId="21">
    <w:abstractNumId w:val="34"/>
  </w:num>
  <w:num w:numId="22">
    <w:abstractNumId w:val="35"/>
  </w:num>
  <w:num w:numId="23">
    <w:abstractNumId w:val="10"/>
  </w:num>
  <w:num w:numId="24">
    <w:abstractNumId w:val="24"/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7"/>
  </w:num>
  <w:num w:numId="30">
    <w:abstractNumId w:val="19"/>
  </w:num>
  <w:num w:numId="31">
    <w:abstractNumId w:val="28"/>
  </w:num>
  <w:num w:numId="32">
    <w:abstractNumId w:val="23"/>
  </w:num>
  <w:num w:numId="33">
    <w:abstractNumId w:val="4"/>
  </w:num>
  <w:num w:numId="34">
    <w:abstractNumId w:val="25"/>
  </w:num>
  <w:num w:numId="35">
    <w:abstractNumId w:val="3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CB"/>
    <w:rsid w:val="0002015E"/>
    <w:rsid w:val="0006210F"/>
    <w:rsid w:val="000C7CEB"/>
    <w:rsid w:val="000E53D9"/>
    <w:rsid w:val="000F3F8E"/>
    <w:rsid w:val="00104C4C"/>
    <w:rsid w:val="00137AF9"/>
    <w:rsid w:val="00145B6C"/>
    <w:rsid w:val="00152FD8"/>
    <w:rsid w:val="0017402E"/>
    <w:rsid w:val="00185640"/>
    <w:rsid w:val="001B680C"/>
    <w:rsid w:val="001F460A"/>
    <w:rsid w:val="001F7803"/>
    <w:rsid w:val="002012B2"/>
    <w:rsid w:val="00207066"/>
    <w:rsid w:val="00214894"/>
    <w:rsid w:val="00230D75"/>
    <w:rsid w:val="00240E56"/>
    <w:rsid w:val="00293271"/>
    <w:rsid w:val="002C54CB"/>
    <w:rsid w:val="002D1564"/>
    <w:rsid w:val="002F0855"/>
    <w:rsid w:val="002F35E7"/>
    <w:rsid w:val="00305002"/>
    <w:rsid w:val="00320D02"/>
    <w:rsid w:val="00324730"/>
    <w:rsid w:val="00331E14"/>
    <w:rsid w:val="003425FD"/>
    <w:rsid w:val="003619B1"/>
    <w:rsid w:val="00361A61"/>
    <w:rsid w:val="00366457"/>
    <w:rsid w:val="003720DC"/>
    <w:rsid w:val="00394A31"/>
    <w:rsid w:val="003B0448"/>
    <w:rsid w:val="003B61E2"/>
    <w:rsid w:val="003F6B4B"/>
    <w:rsid w:val="00404A83"/>
    <w:rsid w:val="00426217"/>
    <w:rsid w:val="00446242"/>
    <w:rsid w:val="00452B4B"/>
    <w:rsid w:val="00477CB6"/>
    <w:rsid w:val="00494971"/>
    <w:rsid w:val="004A4712"/>
    <w:rsid w:val="004A4776"/>
    <w:rsid w:val="004A7F1D"/>
    <w:rsid w:val="004B5B99"/>
    <w:rsid w:val="004E5BE4"/>
    <w:rsid w:val="004F07DB"/>
    <w:rsid w:val="004F6286"/>
    <w:rsid w:val="00515676"/>
    <w:rsid w:val="005543AC"/>
    <w:rsid w:val="00566F73"/>
    <w:rsid w:val="005761B5"/>
    <w:rsid w:val="005A3F2F"/>
    <w:rsid w:val="005A53EE"/>
    <w:rsid w:val="0060647E"/>
    <w:rsid w:val="00611D8D"/>
    <w:rsid w:val="00624346"/>
    <w:rsid w:val="00626ED9"/>
    <w:rsid w:val="00636389"/>
    <w:rsid w:val="0064740C"/>
    <w:rsid w:val="00697C74"/>
    <w:rsid w:val="006C0156"/>
    <w:rsid w:val="006D1053"/>
    <w:rsid w:val="00710778"/>
    <w:rsid w:val="00723FE8"/>
    <w:rsid w:val="007279A9"/>
    <w:rsid w:val="007559F6"/>
    <w:rsid w:val="00781824"/>
    <w:rsid w:val="007C1EE3"/>
    <w:rsid w:val="007C2131"/>
    <w:rsid w:val="007C3240"/>
    <w:rsid w:val="00802C71"/>
    <w:rsid w:val="00806EDC"/>
    <w:rsid w:val="00810444"/>
    <w:rsid w:val="00856E09"/>
    <w:rsid w:val="008E7607"/>
    <w:rsid w:val="008E7B6B"/>
    <w:rsid w:val="00905EBD"/>
    <w:rsid w:val="00946CF1"/>
    <w:rsid w:val="00967ECD"/>
    <w:rsid w:val="009844AA"/>
    <w:rsid w:val="00995005"/>
    <w:rsid w:val="009B0E41"/>
    <w:rsid w:val="009D0267"/>
    <w:rsid w:val="009E576B"/>
    <w:rsid w:val="009E687C"/>
    <w:rsid w:val="00A02A18"/>
    <w:rsid w:val="00A477D5"/>
    <w:rsid w:val="00AC3745"/>
    <w:rsid w:val="00AF7848"/>
    <w:rsid w:val="00B253F3"/>
    <w:rsid w:val="00B3274D"/>
    <w:rsid w:val="00B5737B"/>
    <w:rsid w:val="00B821FF"/>
    <w:rsid w:val="00B860E8"/>
    <w:rsid w:val="00BB0A13"/>
    <w:rsid w:val="00BE5894"/>
    <w:rsid w:val="00BF7FCE"/>
    <w:rsid w:val="00C21074"/>
    <w:rsid w:val="00C22ABD"/>
    <w:rsid w:val="00C42CA2"/>
    <w:rsid w:val="00C4366F"/>
    <w:rsid w:val="00C5215B"/>
    <w:rsid w:val="00C97BC3"/>
    <w:rsid w:val="00CB05AE"/>
    <w:rsid w:val="00CD3F97"/>
    <w:rsid w:val="00CF3454"/>
    <w:rsid w:val="00D17A7E"/>
    <w:rsid w:val="00D56C11"/>
    <w:rsid w:val="00D6569E"/>
    <w:rsid w:val="00DC14D9"/>
    <w:rsid w:val="00DD563F"/>
    <w:rsid w:val="00DE1E0C"/>
    <w:rsid w:val="00DE641E"/>
    <w:rsid w:val="00E24722"/>
    <w:rsid w:val="00E27104"/>
    <w:rsid w:val="00E318BA"/>
    <w:rsid w:val="00E37262"/>
    <w:rsid w:val="00E562EC"/>
    <w:rsid w:val="00E6278E"/>
    <w:rsid w:val="00E75A49"/>
    <w:rsid w:val="00E81CB0"/>
    <w:rsid w:val="00EA2085"/>
    <w:rsid w:val="00EA409B"/>
    <w:rsid w:val="00EE66FC"/>
    <w:rsid w:val="00F15015"/>
    <w:rsid w:val="00F37672"/>
    <w:rsid w:val="00F6311C"/>
    <w:rsid w:val="00F83B2C"/>
    <w:rsid w:val="00F83EE9"/>
    <w:rsid w:val="00F87973"/>
    <w:rsid w:val="00FE4E71"/>
    <w:rsid w:val="00FF6A13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B6B"/>
    <w:pPr>
      <w:overflowPunct w:val="0"/>
      <w:autoSpaceDE w:val="0"/>
      <w:autoSpaceDN w:val="0"/>
      <w:adjustRightInd w:val="0"/>
    </w:pPr>
    <w:rPr>
      <w:rFonts w:ascii="Roman 10cpi" w:hAnsi="Roman 10cpi"/>
      <w:sz w:val="24"/>
    </w:rPr>
  </w:style>
  <w:style w:type="paragraph" w:styleId="Titolo5">
    <w:name w:val="heading 5"/>
    <w:basedOn w:val="Normale"/>
    <w:next w:val="Normale"/>
    <w:qFormat/>
    <w:rsid w:val="005543AC"/>
    <w:pPr>
      <w:keepNext/>
      <w:widowControl w:val="0"/>
      <w:numPr>
        <w:ilvl w:val="4"/>
        <w:numId w:val="1"/>
      </w:numPr>
      <w:suppressAutoHyphens/>
      <w:overflowPunct/>
      <w:autoSpaceDE/>
      <w:autoSpaceDN/>
      <w:adjustRightInd/>
      <w:outlineLvl w:val="4"/>
    </w:pPr>
    <w:rPr>
      <w:rFonts w:ascii="Times New Roman" w:eastAsia="Lucida Sans Unicode" w:hAnsi="Times New Roman" w:cs="Courier New"/>
      <w:b/>
      <w:bCs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E7B6B"/>
    <w:rPr>
      <w:color w:val="0000FF"/>
      <w:u w:val="single"/>
    </w:rPr>
  </w:style>
  <w:style w:type="table" w:styleId="Grigliatabella">
    <w:name w:val="Table Grid"/>
    <w:basedOn w:val="Tabellanormale"/>
    <w:rsid w:val="008E7B6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D56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B6B"/>
    <w:pPr>
      <w:overflowPunct w:val="0"/>
      <w:autoSpaceDE w:val="0"/>
      <w:autoSpaceDN w:val="0"/>
      <w:adjustRightInd w:val="0"/>
    </w:pPr>
    <w:rPr>
      <w:rFonts w:ascii="Roman 10cpi" w:hAnsi="Roman 10cpi"/>
      <w:sz w:val="24"/>
    </w:rPr>
  </w:style>
  <w:style w:type="paragraph" w:styleId="Titolo5">
    <w:name w:val="heading 5"/>
    <w:basedOn w:val="Normale"/>
    <w:next w:val="Normale"/>
    <w:qFormat/>
    <w:rsid w:val="005543AC"/>
    <w:pPr>
      <w:keepNext/>
      <w:widowControl w:val="0"/>
      <w:numPr>
        <w:ilvl w:val="4"/>
        <w:numId w:val="1"/>
      </w:numPr>
      <w:suppressAutoHyphens/>
      <w:overflowPunct/>
      <w:autoSpaceDE/>
      <w:autoSpaceDN/>
      <w:adjustRightInd/>
      <w:outlineLvl w:val="4"/>
    </w:pPr>
    <w:rPr>
      <w:rFonts w:ascii="Times New Roman" w:eastAsia="Lucida Sans Unicode" w:hAnsi="Times New Roman" w:cs="Courier New"/>
      <w:b/>
      <w:bCs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E7B6B"/>
    <w:rPr>
      <w:color w:val="0000FF"/>
      <w:u w:val="single"/>
    </w:rPr>
  </w:style>
  <w:style w:type="table" w:styleId="Grigliatabella">
    <w:name w:val="Table Grid"/>
    <w:basedOn w:val="Tabellanormale"/>
    <w:rsid w:val="008E7B6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D56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.s.%202013_14%20comunic%20in%20ITINERE\COM.%2032%20Esami%20di%20Stato%20alunn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01092-857E-4EFF-88AB-933DFADB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 32 Esami di Stato alunni 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L.R.M.</cp:lastModifiedBy>
  <cp:revision>3</cp:revision>
  <cp:lastPrinted>2020-11-10T09:21:00Z</cp:lastPrinted>
  <dcterms:created xsi:type="dcterms:W3CDTF">2020-11-10T09:19:00Z</dcterms:created>
  <dcterms:modified xsi:type="dcterms:W3CDTF">2020-11-10T09:22:00Z</dcterms:modified>
</cp:coreProperties>
</file>