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722" w:rsidRDefault="00E24722" w:rsidP="005A3F2F">
      <w:pPr>
        <w:ind w:left="1080"/>
        <w:jc w:val="both"/>
        <w:rPr>
          <w:rFonts w:ascii="Times New Roman" w:hAnsi="Times New Roman"/>
          <w:szCs w:val="24"/>
        </w:rPr>
      </w:pPr>
    </w:p>
    <w:p w:rsidR="009B0E41" w:rsidRPr="00C42CA2" w:rsidRDefault="009B0E41" w:rsidP="00C42CA2">
      <w:pPr>
        <w:ind w:left="1080"/>
        <w:jc w:val="both"/>
        <w:rPr>
          <w:rFonts w:ascii="Times New Roman" w:hAnsi="Times New Roman"/>
          <w:szCs w:val="24"/>
        </w:rPr>
      </w:pPr>
    </w:p>
    <w:p w:rsidR="00EE66FC" w:rsidRDefault="00EE66FC" w:rsidP="005A3F2F">
      <w:pPr>
        <w:jc w:val="both"/>
        <w:rPr>
          <w:rFonts w:ascii="Times New Roman" w:hAnsi="Times New Roman"/>
          <w:szCs w:val="24"/>
        </w:rPr>
      </w:pPr>
    </w:p>
    <w:p w:rsidR="00EE66FC" w:rsidRDefault="00EE66FC" w:rsidP="00EE6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32"/>
          <w:szCs w:val="32"/>
        </w:rPr>
      </w:pPr>
      <w:r w:rsidRPr="00EC26B8">
        <w:rPr>
          <w:b/>
          <w:sz w:val="32"/>
          <w:szCs w:val="32"/>
        </w:rPr>
        <w:t xml:space="preserve">DOMANDA DI </w:t>
      </w:r>
      <w:r>
        <w:rPr>
          <w:b/>
          <w:sz w:val="32"/>
          <w:szCs w:val="32"/>
        </w:rPr>
        <w:t>PARTECIPAZIONE</w:t>
      </w:r>
      <w:r w:rsidRPr="00EC26B8">
        <w:rPr>
          <w:b/>
          <w:sz w:val="32"/>
          <w:szCs w:val="32"/>
        </w:rPr>
        <w:t xml:space="preserve"> AGLI ESAMI DI</w:t>
      </w:r>
      <w:r>
        <w:rPr>
          <w:b/>
          <w:sz w:val="32"/>
          <w:szCs w:val="32"/>
        </w:rPr>
        <w:t xml:space="preserve"> STATO</w:t>
      </w:r>
    </w:p>
    <w:p w:rsidR="00EE66FC" w:rsidRDefault="00697C74" w:rsidP="00EE6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Anno Scolastico </w:t>
      </w:r>
      <w:r w:rsidR="003B61E2">
        <w:rPr>
          <w:b/>
          <w:sz w:val="32"/>
          <w:szCs w:val="32"/>
        </w:rPr>
        <w:t>202</w:t>
      </w:r>
      <w:r w:rsidR="00E46D56">
        <w:rPr>
          <w:b/>
          <w:sz w:val="32"/>
          <w:szCs w:val="32"/>
        </w:rPr>
        <w:t>3</w:t>
      </w:r>
      <w:r w:rsidR="00E21D64">
        <w:rPr>
          <w:b/>
          <w:sz w:val="32"/>
          <w:szCs w:val="32"/>
        </w:rPr>
        <w:t>/202</w:t>
      </w:r>
      <w:r w:rsidR="00E46D56">
        <w:rPr>
          <w:b/>
          <w:sz w:val="32"/>
          <w:szCs w:val="32"/>
        </w:rPr>
        <w:t>4</w:t>
      </w:r>
    </w:p>
    <w:p w:rsidR="00EE66FC" w:rsidRDefault="00EE66FC" w:rsidP="00EE66FC">
      <w:pPr>
        <w:jc w:val="center"/>
        <w:rPr>
          <w:b/>
          <w:sz w:val="32"/>
          <w:szCs w:val="32"/>
        </w:rPr>
      </w:pPr>
    </w:p>
    <w:p w:rsidR="00EE66FC" w:rsidRPr="003B61E2" w:rsidRDefault="00EE66FC" w:rsidP="003B61E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3B61E2">
        <w:rPr>
          <w:rFonts w:ascii="Times New Roman" w:hAnsi="Times New Roman"/>
          <w:b/>
          <w:sz w:val="28"/>
          <w:szCs w:val="28"/>
        </w:rPr>
        <w:t>Al Dirigente Scolastico</w:t>
      </w:r>
    </w:p>
    <w:p w:rsidR="00EE66FC" w:rsidRPr="003B61E2" w:rsidRDefault="00EE66FC" w:rsidP="003B61E2">
      <w:pPr>
        <w:jc w:val="right"/>
        <w:rPr>
          <w:rFonts w:ascii="Times New Roman" w:hAnsi="Times New Roman"/>
          <w:b/>
          <w:sz w:val="28"/>
          <w:szCs w:val="28"/>
        </w:rPr>
      </w:pPr>
      <w:r w:rsidRPr="003B61E2">
        <w:rPr>
          <w:rFonts w:ascii="Times New Roman" w:hAnsi="Times New Roman"/>
          <w:b/>
          <w:sz w:val="28"/>
          <w:szCs w:val="28"/>
        </w:rPr>
        <w:tab/>
      </w:r>
      <w:r w:rsidRPr="003B61E2">
        <w:rPr>
          <w:rFonts w:ascii="Times New Roman" w:hAnsi="Times New Roman"/>
          <w:b/>
          <w:sz w:val="28"/>
          <w:szCs w:val="28"/>
        </w:rPr>
        <w:tab/>
      </w:r>
      <w:r w:rsidRPr="003B61E2">
        <w:rPr>
          <w:rFonts w:ascii="Times New Roman" w:hAnsi="Times New Roman"/>
          <w:b/>
          <w:sz w:val="28"/>
          <w:szCs w:val="28"/>
        </w:rPr>
        <w:tab/>
      </w:r>
      <w:r w:rsidRPr="003B61E2">
        <w:rPr>
          <w:rFonts w:ascii="Times New Roman" w:hAnsi="Times New Roman"/>
          <w:b/>
          <w:sz w:val="28"/>
          <w:szCs w:val="28"/>
        </w:rPr>
        <w:tab/>
      </w:r>
      <w:r w:rsidRPr="003B61E2">
        <w:rPr>
          <w:rFonts w:ascii="Times New Roman" w:hAnsi="Times New Roman"/>
          <w:b/>
          <w:sz w:val="28"/>
          <w:szCs w:val="28"/>
        </w:rPr>
        <w:tab/>
      </w:r>
      <w:r w:rsidRPr="003B61E2">
        <w:rPr>
          <w:rFonts w:ascii="Times New Roman" w:hAnsi="Times New Roman"/>
          <w:b/>
          <w:sz w:val="28"/>
          <w:szCs w:val="28"/>
        </w:rPr>
        <w:tab/>
      </w:r>
      <w:r w:rsidRPr="003B61E2">
        <w:rPr>
          <w:rFonts w:ascii="Times New Roman" w:hAnsi="Times New Roman"/>
          <w:b/>
          <w:sz w:val="28"/>
          <w:szCs w:val="28"/>
        </w:rPr>
        <w:tab/>
      </w:r>
      <w:r w:rsidR="003B61E2" w:rsidRPr="003B61E2">
        <w:rPr>
          <w:rFonts w:ascii="Times New Roman" w:hAnsi="Times New Roman"/>
          <w:b/>
          <w:sz w:val="28"/>
          <w:szCs w:val="28"/>
        </w:rPr>
        <w:t>Del Liceo “Regina Margherita”</w:t>
      </w:r>
    </w:p>
    <w:p w:rsidR="003B61E2" w:rsidRPr="003B61E2" w:rsidRDefault="003B61E2" w:rsidP="003B61E2">
      <w:pPr>
        <w:jc w:val="right"/>
        <w:rPr>
          <w:rFonts w:ascii="Times New Roman" w:hAnsi="Times New Roman"/>
          <w:b/>
          <w:sz w:val="28"/>
          <w:szCs w:val="28"/>
        </w:rPr>
      </w:pPr>
      <w:r w:rsidRPr="003B61E2">
        <w:rPr>
          <w:rFonts w:ascii="Times New Roman" w:hAnsi="Times New Roman"/>
          <w:b/>
          <w:sz w:val="28"/>
          <w:szCs w:val="28"/>
        </w:rPr>
        <w:t>Palermo</w:t>
      </w:r>
    </w:p>
    <w:p w:rsidR="00EE66FC" w:rsidRPr="003B61E2" w:rsidRDefault="00EE66FC" w:rsidP="00EE66FC">
      <w:pPr>
        <w:spacing w:line="360" w:lineRule="auto"/>
        <w:jc w:val="both"/>
        <w:rPr>
          <w:b/>
          <w:sz w:val="28"/>
          <w:szCs w:val="28"/>
        </w:rPr>
      </w:pPr>
      <w:r w:rsidRPr="003B61E2">
        <w:rPr>
          <w:b/>
          <w:sz w:val="28"/>
          <w:szCs w:val="28"/>
        </w:rPr>
        <w:tab/>
      </w:r>
      <w:r w:rsidRPr="003B61E2">
        <w:rPr>
          <w:b/>
          <w:sz w:val="28"/>
          <w:szCs w:val="28"/>
        </w:rPr>
        <w:tab/>
      </w:r>
      <w:r w:rsidRPr="003B61E2">
        <w:rPr>
          <w:b/>
          <w:sz w:val="28"/>
          <w:szCs w:val="28"/>
        </w:rPr>
        <w:tab/>
      </w:r>
      <w:r w:rsidRPr="003B61E2">
        <w:rPr>
          <w:b/>
          <w:sz w:val="28"/>
          <w:szCs w:val="28"/>
        </w:rPr>
        <w:tab/>
      </w:r>
      <w:r w:rsidRPr="003B61E2">
        <w:rPr>
          <w:b/>
          <w:sz w:val="28"/>
          <w:szCs w:val="28"/>
        </w:rPr>
        <w:tab/>
      </w:r>
      <w:r w:rsidRPr="003B61E2">
        <w:rPr>
          <w:b/>
          <w:sz w:val="28"/>
          <w:szCs w:val="28"/>
        </w:rPr>
        <w:tab/>
      </w:r>
    </w:p>
    <w:p w:rsidR="00EE66FC" w:rsidRPr="00EE66FC" w:rsidRDefault="00EE66FC" w:rsidP="00EE66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66FC">
        <w:rPr>
          <w:rFonts w:ascii="Times New Roman" w:hAnsi="Times New Roman"/>
          <w:sz w:val="28"/>
          <w:szCs w:val="28"/>
        </w:rPr>
        <w:t>Il</w:t>
      </w:r>
      <w:r w:rsidR="0046398B">
        <w:rPr>
          <w:rFonts w:ascii="Times New Roman" w:hAnsi="Times New Roman"/>
          <w:sz w:val="28"/>
          <w:szCs w:val="28"/>
        </w:rPr>
        <w:t>\la</w:t>
      </w:r>
      <w:r w:rsidRPr="00EE66FC">
        <w:rPr>
          <w:rFonts w:ascii="Times New Roman" w:hAnsi="Times New Roman"/>
          <w:sz w:val="28"/>
          <w:szCs w:val="28"/>
        </w:rPr>
        <w:t xml:space="preserve"> sottoscritto</w:t>
      </w:r>
      <w:proofErr w:type="gramEnd"/>
      <w:r w:rsidR="0046398B">
        <w:rPr>
          <w:rFonts w:ascii="Times New Roman" w:hAnsi="Times New Roman"/>
          <w:sz w:val="28"/>
          <w:szCs w:val="28"/>
        </w:rPr>
        <w:t>\a</w:t>
      </w:r>
      <w:r w:rsidRPr="00EE66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EE66FC" w:rsidRPr="00EE66FC" w:rsidRDefault="00EE66FC" w:rsidP="00EE66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66FC">
        <w:rPr>
          <w:rFonts w:ascii="Times New Roman" w:hAnsi="Times New Roman"/>
          <w:sz w:val="28"/>
          <w:szCs w:val="28"/>
        </w:rPr>
        <w:t>Nato</w:t>
      </w:r>
      <w:r w:rsidR="0046398B">
        <w:rPr>
          <w:rFonts w:ascii="Times New Roman" w:hAnsi="Times New Roman"/>
          <w:sz w:val="28"/>
          <w:szCs w:val="28"/>
        </w:rPr>
        <w:t>\a</w:t>
      </w:r>
      <w:r w:rsidRPr="00EE66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66FC">
        <w:rPr>
          <w:rFonts w:ascii="Times New Roman" w:hAnsi="Times New Roman"/>
          <w:sz w:val="28"/>
          <w:szCs w:val="28"/>
        </w:rPr>
        <w:t>a</w:t>
      </w:r>
      <w:proofErr w:type="spellEnd"/>
      <w:r w:rsidRPr="00EE66FC">
        <w:rPr>
          <w:rFonts w:ascii="Times New Roman" w:hAnsi="Times New Roman"/>
          <w:sz w:val="28"/>
          <w:szCs w:val="28"/>
        </w:rPr>
        <w:t xml:space="preserve"> ___________________________Prov. _______ il ______________</w:t>
      </w:r>
    </w:p>
    <w:p w:rsidR="00EE66FC" w:rsidRPr="00EE66FC" w:rsidRDefault="00EE66FC" w:rsidP="00EE66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66FC">
        <w:rPr>
          <w:rFonts w:ascii="Times New Roman" w:hAnsi="Times New Roman"/>
          <w:sz w:val="28"/>
          <w:szCs w:val="28"/>
        </w:rPr>
        <w:t>residente  a</w:t>
      </w:r>
      <w:proofErr w:type="gramEnd"/>
      <w:r w:rsidRPr="00EE66FC">
        <w:rPr>
          <w:rFonts w:ascii="Times New Roman" w:hAnsi="Times New Roman"/>
          <w:sz w:val="28"/>
          <w:szCs w:val="28"/>
        </w:rPr>
        <w:t>______________________ Via _________________________</w:t>
      </w:r>
    </w:p>
    <w:p w:rsidR="00EE66FC" w:rsidRDefault="00EE66FC" w:rsidP="00EE66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66FC">
        <w:rPr>
          <w:rFonts w:ascii="Times New Roman" w:hAnsi="Times New Roman"/>
          <w:sz w:val="28"/>
          <w:szCs w:val="28"/>
        </w:rPr>
        <w:t xml:space="preserve">frequentante la </w:t>
      </w:r>
      <w:proofErr w:type="gramStart"/>
      <w:r w:rsidRPr="00EE66FC">
        <w:rPr>
          <w:rFonts w:ascii="Times New Roman" w:hAnsi="Times New Roman"/>
          <w:sz w:val="28"/>
          <w:szCs w:val="28"/>
        </w:rPr>
        <w:t xml:space="preserve">classe  </w:t>
      </w:r>
      <w:r w:rsidRPr="00EE66FC">
        <w:rPr>
          <w:rFonts w:ascii="Times New Roman" w:hAnsi="Times New Roman"/>
          <w:b/>
          <w:sz w:val="28"/>
          <w:szCs w:val="28"/>
        </w:rPr>
        <w:t>_</w:t>
      </w:r>
      <w:proofErr w:type="gramEnd"/>
      <w:r w:rsidRPr="00EE66FC">
        <w:rPr>
          <w:rFonts w:ascii="Times New Roman" w:hAnsi="Times New Roman"/>
          <w:b/>
          <w:sz w:val="28"/>
          <w:szCs w:val="28"/>
        </w:rPr>
        <w:t>____</w:t>
      </w:r>
      <w:r w:rsidRPr="00EE66FC">
        <w:rPr>
          <w:rFonts w:ascii="Times New Roman" w:hAnsi="Times New Roman"/>
          <w:sz w:val="28"/>
          <w:szCs w:val="28"/>
        </w:rPr>
        <w:t>sez. _____</w:t>
      </w:r>
      <w:r w:rsidR="003B61E2">
        <w:rPr>
          <w:rFonts w:ascii="Times New Roman" w:hAnsi="Times New Roman"/>
          <w:sz w:val="28"/>
          <w:szCs w:val="28"/>
        </w:rPr>
        <w:t>indirizzo_________________________</w:t>
      </w:r>
    </w:p>
    <w:p w:rsidR="00EE66FC" w:rsidRPr="00EE66FC" w:rsidRDefault="00EE66FC" w:rsidP="00EE66FC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EE66FC">
        <w:rPr>
          <w:rFonts w:ascii="Times New Roman" w:hAnsi="Times New Roman"/>
          <w:b/>
          <w:sz w:val="28"/>
          <w:szCs w:val="28"/>
        </w:rPr>
        <w:t>CHIEDE</w:t>
      </w:r>
    </w:p>
    <w:p w:rsidR="00EE66FC" w:rsidRPr="00FB44BF" w:rsidRDefault="00EE66FC" w:rsidP="005761B5">
      <w:pPr>
        <w:spacing w:line="480" w:lineRule="auto"/>
        <w:jc w:val="both"/>
        <w:rPr>
          <w:rFonts w:ascii="Times New Roman" w:hAnsi="Times New Roman"/>
          <w:szCs w:val="24"/>
        </w:rPr>
      </w:pPr>
      <w:r w:rsidRPr="00FB44BF">
        <w:rPr>
          <w:rFonts w:ascii="Times New Roman" w:hAnsi="Times New Roman"/>
          <w:szCs w:val="24"/>
        </w:rPr>
        <w:t>di essere ammesso a sostenere gl</w:t>
      </w:r>
      <w:r w:rsidR="00697C74" w:rsidRPr="00FB44BF">
        <w:rPr>
          <w:rFonts w:ascii="Times New Roman" w:hAnsi="Times New Roman"/>
          <w:szCs w:val="24"/>
        </w:rPr>
        <w:t xml:space="preserve">i </w:t>
      </w:r>
      <w:r w:rsidR="00697C74" w:rsidRPr="00FB44BF">
        <w:rPr>
          <w:rFonts w:ascii="Times New Roman" w:hAnsi="Times New Roman"/>
          <w:b/>
          <w:szCs w:val="24"/>
        </w:rPr>
        <w:t>Esami di Stato</w:t>
      </w:r>
      <w:r w:rsidR="00697C74" w:rsidRPr="00FB44BF">
        <w:rPr>
          <w:rFonts w:ascii="Times New Roman" w:hAnsi="Times New Roman"/>
          <w:szCs w:val="24"/>
        </w:rPr>
        <w:t xml:space="preserve"> </w:t>
      </w:r>
      <w:r w:rsidR="003B61E2" w:rsidRPr="00FB44BF">
        <w:rPr>
          <w:rFonts w:ascii="Times New Roman" w:hAnsi="Times New Roman"/>
          <w:szCs w:val="24"/>
        </w:rPr>
        <w:t>nell’unica sessione p</w:t>
      </w:r>
      <w:r w:rsidR="00697C74" w:rsidRPr="00FB44BF">
        <w:rPr>
          <w:rFonts w:ascii="Times New Roman" w:hAnsi="Times New Roman"/>
          <w:szCs w:val="24"/>
        </w:rPr>
        <w:t xml:space="preserve">er </w:t>
      </w:r>
      <w:proofErr w:type="spellStart"/>
      <w:r w:rsidR="00697C74" w:rsidRPr="00FB44BF">
        <w:rPr>
          <w:rFonts w:ascii="Times New Roman" w:hAnsi="Times New Roman"/>
          <w:szCs w:val="24"/>
        </w:rPr>
        <w:t>l’a.s.</w:t>
      </w:r>
      <w:proofErr w:type="spellEnd"/>
      <w:r w:rsidR="00697C74" w:rsidRPr="00FB44BF">
        <w:rPr>
          <w:rFonts w:ascii="Times New Roman" w:hAnsi="Times New Roman"/>
          <w:szCs w:val="24"/>
        </w:rPr>
        <w:t xml:space="preserve"> </w:t>
      </w:r>
      <w:r w:rsidR="00F87973" w:rsidRPr="00FB44BF">
        <w:rPr>
          <w:rFonts w:ascii="Times New Roman" w:hAnsi="Times New Roman"/>
          <w:b/>
          <w:szCs w:val="24"/>
        </w:rPr>
        <w:t>202</w:t>
      </w:r>
      <w:r w:rsidR="00E46D56" w:rsidRPr="00FB44BF">
        <w:rPr>
          <w:rFonts w:ascii="Times New Roman" w:hAnsi="Times New Roman"/>
          <w:b/>
          <w:szCs w:val="24"/>
        </w:rPr>
        <w:t>3</w:t>
      </w:r>
      <w:r w:rsidR="00E21D64" w:rsidRPr="00FB44BF">
        <w:rPr>
          <w:rFonts w:ascii="Times New Roman" w:hAnsi="Times New Roman"/>
          <w:b/>
          <w:szCs w:val="24"/>
        </w:rPr>
        <w:t>/202</w:t>
      </w:r>
      <w:r w:rsidR="00E46D56" w:rsidRPr="00FB44BF">
        <w:rPr>
          <w:rFonts w:ascii="Times New Roman" w:hAnsi="Times New Roman"/>
          <w:b/>
          <w:szCs w:val="24"/>
        </w:rPr>
        <w:t>4</w:t>
      </w:r>
    </w:p>
    <w:p w:rsidR="00EE66FC" w:rsidRPr="00E46D56" w:rsidRDefault="003B61E2" w:rsidP="00EE66FC">
      <w:pPr>
        <w:spacing w:line="36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E46D56">
        <w:rPr>
          <w:rFonts w:ascii="Times New Roman" w:hAnsi="Times New Roman"/>
          <w:b/>
          <w:i/>
          <w:sz w:val="32"/>
          <w:szCs w:val="32"/>
          <w:u w:val="single"/>
        </w:rPr>
        <w:t xml:space="preserve">allega </w:t>
      </w:r>
      <w:proofErr w:type="gramStart"/>
      <w:r w:rsidRPr="00E46D56">
        <w:rPr>
          <w:rFonts w:ascii="Times New Roman" w:hAnsi="Times New Roman"/>
          <w:b/>
          <w:i/>
          <w:sz w:val="32"/>
          <w:szCs w:val="32"/>
          <w:u w:val="single"/>
        </w:rPr>
        <w:t>alla  presente</w:t>
      </w:r>
      <w:proofErr w:type="gramEnd"/>
      <w:r w:rsidRPr="00E46D56">
        <w:rPr>
          <w:rFonts w:ascii="Times New Roman" w:hAnsi="Times New Roman"/>
          <w:b/>
          <w:i/>
          <w:sz w:val="32"/>
          <w:szCs w:val="32"/>
          <w:u w:val="single"/>
        </w:rPr>
        <w:t>:</w:t>
      </w:r>
    </w:p>
    <w:p w:rsidR="00D56C11" w:rsidRPr="00EE66FC" w:rsidRDefault="00D56C11" w:rsidP="00EE66FC">
      <w:pPr>
        <w:spacing w:line="360" w:lineRule="auto"/>
        <w:ind w:left="420"/>
        <w:jc w:val="both"/>
        <w:rPr>
          <w:rFonts w:ascii="Times New Roman" w:hAnsi="Times New Roman"/>
          <w:i/>
          <w:sz w:val="20"/>
        </w:rPr>
      </w:pPr>
    </w:p>
    <w:p w:rsidR="00D56C11" w:rsidRPr="006C5727" w:rsidRDefault="003B61E2" w:rsidP="003B61E2">
      <w:pPr>
        <w:pStyle w:val="Paragrafoelenco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6C5727">
        <w:rPr>
          <w:rFonts w:ascii="Times New Roman" w:hAnsi="Times New Roman"/>
          <w:i/>
          <w:sz w:val="32"/>
          <w:szCs w:val="32"/>
        </w:rPr>
        <w:t>1</w:t>
      </w:r>
      <w:r w:rsidR="00EE66FC" w:rsidRPr="006C5727">
        <w:rPr>
          <w:rFonts w:ascii="Times New Roman" w:hAnsi="Times New Roman"/>
          <w:i/>
          <w:sz w:val="32"/>
          <w:szCs w:val="32"/>
        </w:rPr>
        <w:t xml:space="preserve">.  € 12,09   sul c/c n.   </w:t>
      </w:r>
      <w:r w:rsidRPr="006C5727">
        <w:rPr>
          <w:rFonts w:ascii="Times New Roman" w:hAnsi="Times New Roman"/>
          <w:i/>
          <w:sz w:val="32"/>
          <w:szCs w:val="32"/>
        </w:rPr>
        <w:t>205906</w:t>
      </w:r>
      <w:r w:rsidR="00EE66FC" w:rsidRPr="006C5727">
        <w:rPr>
          <w:rFonts w:ascii="Times New Roman" w:hAnsi="Times New Roman"/>
          <w:i/>
          <w:sz w:val="32"/>
          <w:szCs w:val="32"/>
        </w:rPr>
        <w:t xml:space="preserve"> </w:t>
      </w:r>
      <w:r w:rsidR="00EE66FC" w:rsidRPr="006C5727">
        <w:rPr>
          <w:rFonts w:ascii="Times New Roman" w:hAnsi="Times New Roman"/>
          <w:i/>
          <w:sz w:val="32"/>
          <w:szCs w:val="32"/>
        </w:rPr>
        <w:tab/>
        <w:t xml:space="preserve">      intestato </w:t>
      </w:r>
      <w:proofErr w:type="gramStart"/>
      <w:r w:rsidR="00EE66FC" w:rsidRPr="006C5727">
        <w:rPr>
          <w:rFonts w:ascii="Times New Roman" w:hAnsi="Times New Roman"/>
          <w:i/>
          <w:sz w:val="32"/>
          <w:szCs w:val="32"/>
        </w:rPr>
        <w:t>a:  Agenzia</w:t>
      </w:r>
      <w:proofErr w:type="gramEnd"/>
      <w:r w:rsidR="00EE66FC" w:rsidRPr="006C5727">
        <w:rPr>
          <w:rFonts w:ascii="Times New Roman" w:hAnsi="Times New Roman"/>
          <w:i/>
          <w:sz w:val="32"/>
          <w:szCs w:val="32"/>
        </w:rPr>
        <w:t xml:space="preserve"> delle entrate – C.O. di Pescara – tasse scolastiche</w:t>
      </w:r>
      <w:r w:rsidRPr="006C5727">
        <w:rPr>
          <w:rFonts w:ascii="Times New Roman" w:hAnsi="Times New Roman"/>
          <w:i/>
          <w:sz w:val="32"/>
          <w:szCs w:val="32"/>
        </w:rPr>
        <w:t xml:space="preserve"> </w:t>
      </w:r>
      <w:r w:rsidR="00494971" w:rsidRPr="006C5727">
        <w:rPr>
          <w:rFonts w:ascii="Times New Roman" w:hAnsi="Times New Roman"/>
          <w:i/>
          <w:sz w:val="32"/>
          <w:szCs w:val="32"/>
        </w:rPr>
        <w:t>–</w:t>
      </w:r>
      <w:r w:rsidRPr="006C5727">
        <w:rPr>
          <w:rFonts w:ascii="Times New Roman" w:hAnsi="Times New Roman"/>
          <w:i/>
          <w:sz w:val="32"/>
          <w:szCs w:val="32"/>
        </w:rPr>
        <w:t xml:space="preserve"> Sicilia</w:t>
      </w:r>
      <w:r w:rsidR="00494971" w:rsidRPr="006C5727">
        <w:rPr>
          <w:rFonts w:ascii="Times New Roman" w:hAnsi="Times New Roman"/>
          <w:i/>
          <w:sz w:val="32"/>
          <w:szCs w:val="32"/>
        </w:rPr>
        <w:t xml:space="preserve">   </w:t>
      </w:r>
      <w:r w:rsidR="00EE66FC" w:rsidRPr="006C5727">
        <w:rPr>
          <w:rFonts w:ascii="Times New Roman" w:hAnsi="Times New Roman"/>
          <w:i/>
          <w:sz w:val="32"/>
          <w:szCs w:val="32"/>
        </w:rPr>
        <w:t xml:space="preserve">causale:  </w:t>
      </w:r>
      <w:r w:rsidR="004A4712" w:rsidRPr="006C5727">
        <w:rPr>
          <w:rFonts w:ascii="Times New Roman" w:hAnsi="Times New Roman"/>
          <w:i/>
          <w:sz w:val="32"/>
          <w:szCs w:val="32"/>
        </w:rPr>
        <w:t xml:space="preserve">Esame di Stato </w:t>
      </w:r>
      <w:r w:rsidR="007C2131" w:rsidRPr="006C5727">
        <w:rPr>
          <w:rFonts w:ascii="Times New Roman" w:hAnsi="Times New Roman"/>
          <w:i/>
          <w:sz w:val="32"/>
          <w:szCs w:val="32"/>
        </w:rPr>
        <w:t>202</w:t>
      </w:r>
      <w:r w:rsidR="00E46D56" w:rsidRPr="006C5727">
        <w:rPr>
          <w:rFonts w:ascii="Times New Roman" w:hAnsi="Times New Roman"/>
          <w:i/>
          <w:sz w:val="32"/>
          <w:szCs w:val="32"/>
        </w:rPr>
        <w:t>3</w:t>
      </w:r>
      <w:r w:rsidR="007C2131" w:rsidRPr="006C5727">
        <w:rPr>
          <w:rFonts w:ascii="Times New Roman" w:hAnsi="Times New Roman"/>
          <w:i/>
          <w:sz w:val="32"/>
          <w:szCs w:val="32"/>
        </w:rPr>
        <w:t>/202</w:t>
      </w:r>
      <w:r w:rsidR="00E46D56" w:rsidRPr="006C5727">
        <w:rPr>
          <w:rFonts w:ascii="Times New Roman" w:hAnsi="Times New Roman"/>
          <w:i/>
          <w:sz w:val="32"/>
          <w:szCs w:val="32"/>
        </w:rPr>
        <w:t>4</w:t>
      </w:r>
      <w:r w:rsidR="00494971" w:rsidRPr="006C5727">
        <w:rPr>
          <w:rFonts w:ascii="Times New Roman" w:hAnsi="Times New Roman"/>
          <w:i/>
          <w:sz w:val="32"/>
          <w:szCs w:val="32"/>
        </w:rPr>
        <w:t xml:space="preserve"> </w:t>
      </w:r>
      <w:r w:rsidR="00D56C11" w:rsidRPr="006C5727">
        <w:rPr>
          <w:rFonts w:ascii="Times New Roman" w:hAnsi="Times New Roman"/>
          <w:i/>
          <w:sz w:val="32"/>
          <w:szCs w:val="32"/>
        </w:rPr>
        <w:t>(specificare nome e cognome dello studente, il corso di studi, la classe e la sezione)</w:t>
      </w:r>
    </w:p>
    <w:p w:rsidR="003B61E2" w:rsidRPr="006C5727" w:rsidRDefault="003B61E2" w:rsidP="003B61E2">
      <w:pPr>
        <w:pStyle w:val="Paragrafoelenco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6C5727">
        <w:rPr>
          <w:rFonts w:ascii="Times New Roman" w:hAnsi="Times New Roman"/>
          <w:i/>
          <w:sz w:val="32"/>
          <w:szCs w:val="32"/>
        </w:rPr>
        <w:t xml:space="preserve">Fotocopia documento di riconoscimento (Carta D’Identità dell’alunno/a) </w:t>
      </w:r>
    </w:p>
    <w:p w:rsidR="00E46D56" w:rsidRPr="006C5727" w:rsidRDefault="00E46D56" w:rsidP="003B61E2">
      <w:pPr>
        <w:pStyle w:val="Paragrafoelenco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6C5727">
        <w:rPr>
          <w:rFonts w:ascii="Times New Roman" w:hAnsi="Times New Roman"/>
          <w:i/>
          <w:sz w:val="32"/>
          <w:szCs w:val="32"/>
        </w:rPr>
        <w:t xml:space="preserve">Fotocopia Diploma di Licenza Media  </w:t>
      </w:r>
    </w:p>
    <w:p w:rsidR="006C5727" w:rsidRDefault="006C5727" w:rsidP="00E46D56">
      <w:pPr>
        <w:spacing w:line="360" w:lineRule="auto"/>
        <w:ind w:left="360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E46D56" w:rsidRPr="006C5727" w:rsidRDefault="00E46D56" w:rsidP="00E46D56">
      <w:pPr>
        <w:spacing w:line="360" w:lineRule="auto"/>
        <w:ind w:left="360"/>
        <w:jc w:val="both"/>
        <w:rPr>
          <w:rFonts w:ascii="Times New Roman" w:hAnsi="Times New Roman"/>
          <w:b/>
          <w:i/>
          <w:sz w:val="36"/>
          <w:szCs w:val="36"/>
        </w:rPr>
      </w:pPr>
      <w:proofErr w:type="spellStart"/>
      <w:r w:rsidRPr="006C5727">
        <w:rPr>
          <w:rFonts w:ascii="Times New Roman" w:hAnsi="Times New Roman"/>
          <w:b/>
          <w:i/>
          <w:sz w:val="36"/>
          <w:szCs w:val="36"/>
        </w:rPr>
        <w:t>N</w:t>
      </w:r>
      <w:r w:rsidR="006C5727">
        <w:rPr>
          <w:rFonts w:ascii="Times New Roman" w:hAnsi="Times New Roman"/>
          <w:b/>
          <w:i/>
          <w:sz w:val="36"/>
          <w:szCs w:val="36"/>
        </w:rPr>
        <w:t>.b.</w:t>
      </w:r>
      <w:proofErr w:type="spellEnd"/>
      <w:r w:rsidRPr="006C5727">
        <w:rPr>
          <w:rFonts w:ascii="Times New Roman" w:hAnsi="Times New Roman"/>
          <w:b/>
          <w:i/>
          <w:sz w:val="36"/>
          <w:szCs w:val="36"/>
        </w:rPr>
        <w:t xml:space="preserve"> Da consegnare</w:t>
      </w:r>
      <w:r w:rsidR="00005D85" w:rsidRPr="006C5727">
        <w:rPr>
          <w:rFonts w:ascii="Times New Roman" w:hAnsi="Times New Roman"/>
          <w:b/>
          <w:i/>
          <w:sz w:val="36"/>
          <w:szCs w:val="36"/>
        </w:rPr>
        <w:t xml:space="preserve"> al Coordinatore di </w:t>
      </w:r>
      <w:proofErr w:type="gramStart"/>
      <w:r w:rsidR="00005D85" w:rsidRPr="006C5727">
        <w:rPr>
          <w:rFonts w:ascii="Times New Roman" w:hAnsi="Times New Roman"/>
          <w:b/>
          <w:i/>
          <w:sz w:val="36"/>
          <w:szCs w:val="36"/>
        </w:rPr>
        <w:t xml:space="preserve">Classe </w:t>
      </w:r>
      <w:r w:rsidRPr="006C5727">
        <w:rPr>
          <w:rFonts w:ascii="Times New Roman" w:hAnsi="Times New Roman"/>
          <w:b/>
          <w:i/>
          <w:sz w:val="36"/>
          <w:szCs w:val="36"/>
        </w:rPr>
        <w:t xml:space="preserve"> entro</w:t>
      </w:r>
      <w:proofErr w:type="gramEnd"/>
      <w:r w:rsidRPr="006C5727">
        <w:rPr>
          <w:rFonts w:ascii="Times New Roman" w:hAnsi="Times New Roman"/>
          <w:b/>
          <w:i/>
          <w:sz w:val="36"/>
          <w:szCs w:val="36"/>
        </w:rPr>
        <w:t xml:space="preserve"> e non oltre il 30 Novembre 2023</w:t>
      </w:r>
    </w:p>
    <w:p w:rsidR="003B61E2" w:rsidRPr="003B61E2" w:rsidRDefault="003B61E2" w:rsidP="003B61E2">
      <w:pPr>
        <w:spacing w:line="360" w:lineRule="auto"/>
        <w:ind w:left="360"/>
        <w:jc w:val="both"/>
        <w:rPr>
          <w:rFonts w:ascii="Times New Roman" w:hAnsi="Times New Roman"/>
          <w:b/>
          <w:i/>
          <w:sz w:val="20"/>
        </w:rPr>
      </w:pPr>
    </w:p>
    <w:p w:rsidR="00EE66FC" w:rsidRPr="00EE66FC" w:rsidRDefault="00EE66FC" w:rsidP="00EE66FC">
      <w:pPr>
        <w:jc w:val="both"/>
        <w:rPr>
          <w:rFonts w:ascii="Times New Roman" w:hAnsi="Times New Roman"/>
          <w:i/>
          <w:sz w:val="20"/>
        </w:rPr>
      </w:pPr>
    </w:p>
    <w:p w:rsidR="006C5727" w:rsidRDefault="006C5727" w:rsidP="00EE66FC">
      <w:pPr>
        <w:jc w:val="both"/>
        <w:rPr>
          <w:rFonts w:ascii="Times New Roman" w:hAnsi="Times New Roman"/>
          <w:sz w:val="28"/>
          <w:szCs w:val="28"/>
        </w:rPr>
      </w:pPr>
    </w:p>
    <w:p w:rsidR="00EE66FC" w:rsidRDefault="00EE66FC" w:rsidP="00EE66FC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E66FC">
        <w:rPr>
          <w:rFonts w:ascii="Times New Roman" w:hAnsi="Times New Roman"/>
          <w:sz w:val="28"/>
          <w:szCs w:val="28"/>
        </w:rPr>
        <w:t>Addì _____________</w:t>
      </w:r>
      <w:r w:rsidR="00B5737B">
        <w:rPr>
          <w:rFonts w:ascii="Times New Roman" w:hAnsi="Times New Roman"/>
          <w:sz w:val="28"/>
          <w:szCs w:val="28"/>
        </w:rPr>
        <w:t xml:space="preserve">                           </w:t>
      </w:r>
      <w:r w:rsidRPr="00EE66FC">
        <w:rPr>
          <w:rFonts w:ascii="Times New Roman" w:hAnsi="Times New Roman"/>
          <w:sz w:val="28"/>
          <w:szCs w:val="28"/>
        </w:rPr>
        <w:t>Fir</w:t>
      </w:r>
      <w:r w:rsidR="004A4712">
        <w:rPr>
          <w:rFonts w:ascii="Times New Roman" w:hAnsi="Times New Roman"/>
          <w:sz w:val="28"/>
          <w:szCs w:val="28"/>
        </w:rPr>
        <w:t>ma</w:t>
      </w:r>
      <w:r w:rsidRPr="00EE66FC">
        <w:rPr>
          <w:rFonts w:ascii="Times New Roman" w:hAnsi="Times New Roman"/>
          <w:sz w:val="28"/>
          <w:szCs w:val="28"/>
        </w:rPr>
        <w:t>_______________________________</w:t>
      </w:r>
    </w:p>
    <w:p w:rsidR="00E21D64" w:rsidRDefault="00E21D64" w:rsidP="00EE66FC">
      <w:pPr>
        <w:jc w:val="both"/>
        <w:rPr>
          <w:rFonts w:ascii="Times New Roman" w:hAnsi="Times New Roman"/>
          <w:sz w:val="28"/>
          <w:szCs w:val="28"/>
        </w:rPr>
      </w:pPr>
    </w:p>
    <w:p w:rsidR="00E21D64" w:rsidRPr="00EE66FC" w:rsidRDefault="00E21D64" w:rsidP="00EE66FC">
      <w:pPr>
        <w:jc w:val="both"/>
        <w:rPr>
          <w:rFonts w:ascii="Times New Roman" w:hAnsi="Times New Roman"/>
          <w:szCs w:val="24"/>
        </w:rPr>
      </w:pPr>
    </w:p>
    <w:sectPr w:rsidR="00E21D64" w:rsidRPr="00EE66FC" w:rsidSect="00DE641E">
      <w:pgSz w:w="11906" w:h="16838"/>
      <w:pgMar w:top="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2" w15:restartNumberingAfterBreak="0">
    <w:nsid w:val="0000000C"/>
    <w:multiLevelType w:val="singleLevel"/>
    <w:tmpl w:val="0000000C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/>
      </w:rPr>
    </w:lvl>
  </w:abstractNum>
  <w:abstractNum w:abstractNumId="3" w15:restartNumberingAfterBreak="0">
    <w:nsid w:val="07713656"/>
    <w:multiLevelType w:val="hybridMultilevel"/>
    <w:tmpl w:val="AA3C42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208DD"/>
    <w:multiLevelType w:val="hybridMultilevel"/>
    <w:tmpl w:val="019E543C"/>
    <w:lvl w:ilvl="0" w:tplc="1E06359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E4CE3"/>
    <w:multiLevelType w:val="hybridMultilevel"/>
    <w:tmpl w:val="D6DC3BE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ED327D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BF279B9"/>
    <w:multiLevelType w:val="hybridMultilevel"/>
    <w:tmpl w:val="FAB814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2A6C1C"/>
    <w:multiLevelType w:val="hybridMultilevel"/>
    <w:tmpl w:val="16A8840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400AC"/>
    <w:multiLevelType w:val="hybridMultilevel"/>
    <w:tmpl w:val="EDA0D2B0"/>
    <w:lvl w:ilvl="0" w:tplc="0000000C">
      <w:start w:val="1"/>
      <w:numFmt w:val="bullet"/>
      <w:lvlText w:val=""/>
      <w:lvlJc w:val="left"/>
      <w:pPr>
        <w:tabs>
          <w:tab w:val="num" w:pos="3193"/>
        </w:tabs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4273"/>
        </w:tabs>
        <w:ind w:left="4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993"/>
        </w:tabs>
        <w:ind w:left="4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13"/>
        </w:tabs>
        <w:ind w:left="5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33"/>
        </w:tabs>
        <w:ind w:left="6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153"/>
        </w:tabs>
        <w:ind w:left="7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873"/>
        </w:tabs>
        <w:ind w:left="7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593"/>
        </w:tabs>
        <w:ind w:left="8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13"/>
        </w:tabs>
        <w:ind w:left="9313" w:hanging="360"/>
      </w:pPr>
      <w:rPr>
        <w:rFonts w:ascii="Wingdings" w:hAnsi="Wingdings" w:hint="default"/>
      </w:rPr>
    </w:lvl>
  </w:abstractNum>
  <w:abstractNum w:abstractNumId="10" w15:restartNumberingAfterBreak="0">
    <w:nsid w:val="133E6414"/>
    <w:multiLevelType w:val="hybridMultilevel"/>
    <w:tmpl w:val="5C8CF6D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DA426A"/>
    <w:multiLevelType w:val="hybridMultilevel"/>
    <w:tmpl w:val="188CFF34"/>
    <w:lvl w:ilvl="0" w:tplc="0000000C">
      <w:start w:val="1"/>
      <w:numFmt w:val="bullet"/>
      <w:lvlText w:val=""/>
      <w:lvlJc w:val="left"/>
      <w:pPr>
        <w:tabs>
          <w:tab w:val="num" w:pos="785"/>
        </w:tabs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21585E68"/>
    <w:multiLevelType w:val="hybridMultilevel"/>
    <w:tmpl w:val="3D52E5CC"/>
    <w:lvl w:ilvl="0" w:tplc="0000000C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13" w15:restartNumberingAfterBreak="0">
    <w:nsid w:val="21934AB2"/>
    <w:multiLevelType w:val="hybridMultilevel"/>
    <w:tmpl w:val="854C222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AF6677"/>
    <w:multiLevelType w:val="hybridMultilevel"/>
    <w:tmpl w:val="55AE53C6"/>
    <w:lvl w:ilvl="0" w:tplc="0000000C">
      <w:start w:val="1"/>
      <w:numFmt w:val="bullet"/>
      <w:lvlText w:val=""/>
      <w:lvlJc w:val="left"/>
      <w:pPr>
        <w:tabs>
          <w:tab w:val="num" w:pos="1068"/>
        </w:tabs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A537C68"/>
    <w:multiLevelType w:val="hybridMultilevel"/>
    <w:tmpl w:val="A88E002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C749F"/>
    <w:multiLevelType w:val="hybridMultilevel"/>
    <w:tmpl w:val="2EDC2EA2"/>
    <w:lvl w:ilvl="0" w:tplc="0410000B">
      <w:start w:val="1"/>
      <w:numFmt w:val="bullet"/>
      <w:lvlText w:val=""/>
      <w:lvlJc w:val="left"/>
      <w:pPr>
        <w:tabs>
          <w:tab w:val="num" w:pos="5676"/>
        </w:tabs>
        <w:ind w:left="56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836"/>
        </w:tabs>
        <w:ind w:left="7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56"/>
        </w:tabs>
        <w:ind w:left="85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76"/>
        </w:tabs>
        <w:ind w:left="9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996"/>
        </w:tabs>
        <w:ind w:left="9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16"/>
        </w:tabs>
        <w:ind w:left="107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436"/>
        </w:tabs>
        <w:ind w:left="11436" w:hanging="360"/>
      </w:pPr>
      <w:rPr>
        <w:rFonts w:ascii="Wingdings" w:hAnsi="Wingdings" w:hint="default"/>
      </w:rPr>
    </w:lvl>
  </w:abstractNum>
  <w:abstractNum w:abstractNumId="17" w15:restartNumberingAfterBreak="0">
    <w:nsid w:val="35083559"/>
    <w:multiLevelType w:val="hybridMultilevel"/>
    <w:tmpl w:val="4D54FD1C"/>
    <w:lvl w:ilvl="0" w:tplc="0410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5"/>
        </w:tabs>
        <w:ind w:left="144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5"/>
        </w:tabs>
        <w:ind w:left="216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5"/>
        </w:tabs>
        <w:ind w:left="3605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5"/>
        </w:tabs>
        <w:ind w:left="4325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5"/>
        </w:tabs>
        <w:ind w:left="5765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5"/>
        </w:tabs>
        <w:ind w:left="6485" w:hanging="360"/>
      </w:pPr>
    </w:lvl>
  </w:abstractNum>
  <w:abstractNum w:abstractNumId="18" w15:restartNumberingAfterBreak="0">
    <w:nsid w:val="3D907D06"/>
    <w:multiLevelType w:val="hybridMultilevel"/>
    <w:tmpl w:val="52169E3C"/>
    <w:lvl w:ilvl="0" w:tplc="0000000C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A2CB6"/>
    <w:multiLevelType w:val="hybridMultilevel"/>
    <w:tmpl w:val="9BAE0560"/>
    <w:lvl w:ilvl="0" w:tplc="94FE5A9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494A71FD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E23554A"/>
    <w:multiLevelType w:val="hybridMultilevel"/>
    <w:tmpl w:val="718EE0E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0E4122"/>
    <w:multiLevelType w:val="hybridMultilevel"/>
    <w:tmpl w:val="918624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A075E0"/>
    <w:multiLevelType w:val="hybridMultilevel"/>
    <w:tmpl w:val="BA3C2204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5C4F7DFB"/>
    <w:multiLevelType w:val="hybridMultilevel"/>
    <w:tmpl w:val="C688F51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0F7CC4"/>
    <w:multiLevelType w:val="hybridMultilevel"/>
    <w:tmpl w:val="60AC0016"/>
    <w:lvl w:ilvl="0" w:tplc="0410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6" w15:restartNumberingAfterBreak="0">
    <w:nsid w:val="67E17077"/>
    <w:multiLevelType w:val="multilevel"/>
    <w:tmpl w:val="06764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BA5282"/>
    <w:multiLevelType w:val="hybridMultilevel"/>
    <w:tmpl w:val="0B2C080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564ABE"/>
    <w:multiLevelType w:val="hybridMultilevel"/>
    <w:tmpl w:val="5630C712"/>
    <w:lvl w:ilvl="0" w:tplc="7D3A7F0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701F2533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27E0ECE"/>
    <w:multiLevelType w:val="hybridMultilevel"/>
    <w:tmpl w:val="2E3C0E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pStyle w:val="Titolo5"/>
      <w:lvlText w:val="%5."/>
      <w:lvlJc w:val="left"/>
      <w:pPr>
        <w:tabs>
          <w:tab w:val="num" w:pos="360"/>
        </w:tabs>
        <w:ind w:left="3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717E3F"/>
    <w:multiLevelType w:val="hybridMultilevel"/>
    <w:tmpl w:val="06CE644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9AE6AED"/>
    <w:multiLevelType w:val="hybridMultilevel"/>
    <w:tmpl w:val="C6EE564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207B2D"/>
    <w:multiLevelType w:val="hybridMultilevel"/>
    <w:tmpl w:val="9288EC5A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 w15:restartNumberingAfterBreak="0">
    <w:nsid w:val="7CE35DDF"/>
    <w:multiLevelType w:val="hybridMultilevel"/>
    <w:tmpl w:val="8DD466B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7B7A58"/>
    <w:multiLevelType w:val="hybridMultilevel"/>
    <w:tmpl w:val="C07CC90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5"/>
  </w:num>
  <w:num w:numId="3">
    <w:abstractNumId w:val="33"/>
  </w:num>
  <w:num w:numId="4">
    <w:abstractNumId w:val="22"/>
  </w:num>
  <w:num w:numId="5">
    <w:abstractNumId w:val="26"/>
  </w:num>
  <w:num w:numId="6">
    <w:abstractNumId w:val="6"/>
  </w:num>
  <w:num w:numId="7">
    <w:abstractNumId w:val="20"/>
  </w:num>
  <w:num w:numId="8">
    <w:abstractNumId w:val="29"/>
  </w:num>
  <w:num w:numId="9">
    <w:abstractNumId w:val="0"/>
  </w:num>
  <w:num w:numId="10">
    <w:abstractNumId w:val="1"/>
  </w:num>
  <w:num w:numId="11">
    <w:abstractNumId w:val="2"/>
  </w:num>
  <w:num w:numId="12">
    <w:abstractNumId w:val="21"/>
  </w:num>
  <w:num w:numId="13">
    <w:abstractNumId w:val="11"/>
  </w:num>
  <w:num w:numId="14">
    <w:abstractNumId w:val="9"/>
  </w:num>
  <w:num w:numId="15">
    <w:abstractNumId w:val="14"/>
  </w:num>
  <w:num w:numId="16">
    <w:abstractNumId w:val="12"/>
  </w:num>
  <w:num w:numId="17">
    <w:abstractNumId w:val="18"/>
  </w:num>
  <w:num w:numId="18">
    <w:abstractNumId w:val="16"/>
  </w:num>
  <w:num w:numId="19">
    <w:abstractNumId w:val="27"/>
  </w:num>
  <w:num w:numId="20">
    <w:abstractNumId w:val="5"/>
  </w:num>
  <w:num w:numId="21">
    <w:abstractNumId w:val="34"/>
  </w:num>
  <w:num w:numId="22">
    <w:abstractNumId w:val="35"/>
  </w:num>
  <w:num w:numId="23">
    <w:abstractNumId w:val="10"/>
  </w:num>
  <w:num w:numId="24">
    <w:abstractNumId w:val="24"/>
  </w:num>
  <w:num w:numId="25">
    <w:abstractNumId w:val="1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8"/>
  </w:num>
  <w:num w:numId="29">
    <w:abstractNumId w:val="7"/>
  </w:num>
  <w:num w:numId="30">
    <w:abstractNumId w:val="19"/>
  </w:num>
  <w:num w:numId="31">
    <w:abstractNumId w:val="28"/>
  </w:num>
  <w:num w:numId="32">
    <w:abstractNumId w:val="23"/>
  </w:num>
  <w:num w:numId="33">
    <w:abstractNumId w:val="4"/>
  </w:num>
  <w:num w:numId="34">
    <w:abstractNumId w:val="25"/>
  </w:num>
  <w:num w:numId="35">
    <w:abstractNumId w:val="32"/>
  </w:num>
  <w:num w:numId="36">
    <w:abstractNumId w:val="31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4CB"/>
    <w:rsid w:val="00005D85"/>
    <w:rsid w:val="0002015E"/>
    <w:rsid w:val="0006210F"/>
    <w:rsid w:val="000C7CEB"/>
    <w:rsid w:val="000E53D9"/>
    <w:rsid w:val="000F3F8E"/>
    <w:rsid w:val="00104C4C"/>
    <w:rsid w:val="00137AF9"/>
    <w:rsid w:val="00145B6C"/>
    <w:rsid w:val="00152FD8"/>
    <w:rsid w:val="0017402E"/>
    <w:rsid w:val="00185640"/>
    <w:rsid w:val="001B680C"/>
    <w:rsid w:val="001F460A"/>
    <w:rsid w:val="001F7803"/>
    <w:rsid w:val="002012B2"/>
    <w:rsid w:val="00207066"/>
    <w:rsid w:val="00214894"/>
    <w:rsid w:val="00230D75"/>
    <w:rsid w:val="00240E56"/>
    <w:rsid w:val="00293271"/>
    <w:rsid w:val="002C54CB"/>
    <w:rsid w:val="002D1564"/>
    <w:rsid w:val="002F0855"/>
    <w:rsid w:val="002F35E7"/>
    <w:rsid w:val="00305002"/>
    <w:rsid w:val="00320D02"/>
    <w:rsid w:val="00324730"/>
    <w:rsid w:val="00331E14"/>
    <w:rsid w:val="003425FD"/>
    <w:rsid w:val="003619B1"/>
    <w:rsid w:val="00361A61"/>
    <w:rsid w:val="00366457"/>
    <w:rsid w:val="003720DC"/>
    <w:rsid w:val="00394A31"/>
    <w:rsid w:val="003B0448"/>
    <w:rsid w:val="003B61E2"/>
    <w:rsid w:val="003F6B4B"/>
    <w:rsid w:val="00404A83"/>
    <w:rsid w:val="00426217"/>
    <w:rsid w:val="00446242"/>
    <w:rsid w:val="00452B4B"/>
    <w:rsid w:val="0046398B"/>
    <w:rsid w:val="00477CB6"/>
    <w:rsid w:val="00494971"/>
    <w:rsid w:val="004A4712"/>
    <w:rsid w:val="004A4776"/>
    <w:rsid w:val="004A7F1D"/>
    <w:rsid w:val="004B5B99"/>
    <w:rsid w:val="004E5BE4"/>
    <w:rsid w:val="004F07DB"/>
    <w:rsid w:val="004F6286"/>
    <w:rsid w:val="00515676"/>
    <w:rsid w:val="005543AC"/>
    <w:rsid w:val="00566F73"/>
    <w:rsid w:val="005761B5"/>
    <w:rsid w:val="005A3F2F"/>
    <w:rsid w:val="005A53EE"/>
    <w:rsid w:val="0060647E"/>
    <w:rsid w:val="00611D8D"/>
    <w:rsid w:val="00624346"/>
    <w:rsid w:val="00626ED9"/>
    <w:rsid w:val="00636389"/>
    <w:rsid w:val="0064740C"/>
    <w:rsid w:val="00697C74"/>
    <w:rsid w:val="006C0156"/>
    <w:rsid w:val="006C5727"/>
    <w:rsid w:val="006D1053"/>
    <w:rsid w:val="00710778"/>
    <w:rsid w:val="00723FE8"/>
    <w:rsid w:val="007279A9"/>
    <w:rsid w:val="007559F6"/>
    <w:rsid w:val="00781824"/>
    <w:rsid w:val="007C1EE3"/>
    <w:rsid w:val="007C2131"/>
    <w:rsid w:val="007C3240"/>
    <w:rsid w:val="00802C71"/>
    <w:rsid w:val="00806EDC"/>
    <w:rsid w:val="00810444"/>
    <w:rsid w:val="00856E09"/>
    <w:rsid w:val="008E7607"/>
    <w:rsid w:val="008E7B6B"/>
    <w:rsid w:val="00905EBD"/>
    <w:rsid w:val="00946CF1"/>
    <w:rsid w:val="00967ECD"/>
    <w:rsid w:val="009844AA"/>
    <w:rsid w:val="00995005"/>
    <w:rsid w:val="009B0E41"/>
    <w:rsid w:val="009D0267"/>
    <w:rsid w:val="009E576B"/>
    <w:rsid w:val="009E687C"/>
    <w:rsid w:val="00A02A18"/>
    <w:rsid w:val="00A477D5"/>
    <w:rsid w:val="00AC3745"/>
    <w:rsid w:val="00AF7848"/>
    <w:rsid w:val="00B253F3"/>
    <w:rsid w:val="00B3274D"/>
    <w:rsid w:val="00B5737B"/>
    <w:rsid w:val="00B821FF"/>
    <w:rsid w:val="00B860E8"/>
    <w:rsid w:val="00BB0A13"/>
    <w:rsid w:val="00BE5894"/>
    <w:rsid w:val="00BF7FCE"/>
    <w:rsid w:val="00C21074"/>
    <w:rsid w:val="00C22ABD"/>
    <w:rsid w:val="00C42CA2"/>
    <w:rsid w:val="00C4366F"/>
    <w:rsid w:val="00C5215B"/>
    <w:rsid w:val="00C97BC3"/>
    <w:rsid w:val="00CB05AE"/>
    <w:rsid w:val="00CD3F97"/>
    <w:rsid w:val="00CF3454"/>
    <w:rsid w:val="00D04141"/>
    <w:rsid w:val="00D17A7E"/>
    <w:rsid w:val="00D56C11"/>
    <w:rsid w:val="00D6569E"/>
    <w:rsid w:val="00DC14D9"/>
    <w:rsid w:val="00DD563F"/>
    <w:rsid w:val="00DE1E0C"/>
    <w:rsid w:val="00DE641E"/>
    <w:rsid w:val="00E21D64"/>
    <w:rsid w:val="00E24722"/>
    <w:rsid w:val="00E27104"/>
    <w:rsid w:val="00E318BA"/>
    <w:rsid w:val="00E37262"/>
    <w:rsid w:val="00E46D56"/>
    <w:rsid w:val="00E562EC"/>
    <w:rsid w:val="00E6278E"/>
    <w:rsid w:val="00E75A49"/>
    <w:rsid w:val="00E81CB0"/>
    <w:rsid w:val="00EA2085"/>
    <w:rsid w:val="00EA409B"/>
    <w:rsid w:val="00EE66FC"/>
    <w:rsid w:val="00F15015"/>
    <w:rsid w:val="00F37672"/>
    <w:rsid w:val="00F6311C"/>
    <w:rsid w:val="00F83B2C"/>
    <w:rsid w:val="00F83EE9"/>
    <w:rsid w:val="00F87973"/>
    <w:rsid w:val="00FB44BF"/>
    <w:rsid w:val="00FE4E71"/>
    <w:rsid w:val="00FF6A13"/>
    <w:rsid w:val="00FF6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A93D37"/>
  <w15:docId w15:val="{329C7FB9-D94A-4598-9355-A3307DF9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E7B6B"/>
    <w:pPr>
      <w:overflowPunct w:val="0"/>
      <w:autoSpaceDE w:val="0"/>
      <w:autoSpaceDN w:val="0"/>
      <w:adjustRightInd w:val="0"/>
    </w:pPr>
    <w:rPr>
      <w:rFonts w:ascii="Roman 10cpi" w:hAnsi="Roman 10cpi"/>
      <w:sz w:val="24"/>
    </w:rPr>
  </w:style>
  <w:style w:type="paragraph" w:styleId="Titolo5">
    <w:name w:val="heading 5"/>
    <w:basedOn w:val="Normale"/>
    <w:next w:val="Normale"/>
    <w:qFormat/>
    <w:rsid w:val="005543AC"/>
    <w:pPr>
      <w:keepNext/>
      <w:widowControl w:val="0"/>
      <w:numPr>
        <w:ilvl w:val="4"/>
        <w:numId w:val="1"/>
      </w:numPr>
      <w:suppressAutoHyphens/>
      <w:overflowPunct/>
      <w:autoSpaceDE/>
      <w:autoSpaceDN/>
      <w:adjustRightInd/>
      <w:outlineLvl w:val="4"/>
    </w:pPr>
    <w:rPr>
      <w:rFonts w:ascii="Times New Roman" w:eastAsia="Lucida Sans Unicode" w:hAnsi="Times New Roman" w:cs="Courier New"/>
      <w:b/>
      <w:bCs/>
      <w:szCs w:val="24"/>
      <w:u w:val="single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E7B6B"/>
    <w:rPr>
      <w:color w:val="0000FF"/>
      <w:u w:val="single"/>
    </w:rPr>
  </w:style>
  <w:style w:type="table" w:styleId="Grigliatabella">
    <w:name w:val="Table Grid"/>
    <w:basedOn w:val="Tabellanormale"/>
    <w:rsid w:val="008E7B6B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D563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E5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0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.s.%202013_14%20comunic%20in%20ITINERE\COM.%2032%20Esami%20di%20Stato%20alunni%2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0E913-F235-45CF-BEFA-42CD53D62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 32 Esami di Stato alunni .dot</Template>
  <TotalTime>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MARTORANA</cp:lastModifiedBy>
  <cp:revision>7</cp:revision>
  <cp:lastPrinted>2020-11-10T09:21:00Z</cp:lastPrinted>
  <dcterms:created xsi:type="dcterms:W3CDTF">2023-10-13T08:47:00Z</dcterms:created>
  <dcterms:modified xsi:type="dcterms:W3CDTF">2023-10-13T09:21:00Z</dcterms:modified>
</cp:coreProperties>
</file>